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1c38" w14:textId="7211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Приишим ауылдық округінің Минеевка ауылының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Приишим селолық округі әкімінің 2010 жылғы 22 қыркүйектегі N 7 шешімі. Солтүстік Қазақстан облысы Шал ақын ауданының Әділет басқармасында 2010 жылғы 28 қазанда N 13-14-107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Шешiмнің қазақ тілдегі деректемелерінде және бүкіл мәтіні бойынша "селолық" сөзі тиісінше "ауылдық" сөзімен ауыстырылды - Солтүстік Қазақстан облысы Шал ақын ауданы Приишим ауылдық округі әкімінің 19.01.2021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туралы",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Минеевка ауылдық округі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Приишим ауылдық округінің Минеевка ауылының құрамдас бөліктеріне қосымшаға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қыркүйегінің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 Приишим ауылдық округінің атау берілген Минеевка селосының құрамдас бөліктерінің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Тың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Солтүстік;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Мектеп бұрылысы.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