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78d2" w14:textId="6c27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 ақын ауданы Новопокров селолық округінің елді мекендерінің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Новопокров селолық округі әкімінің 2010 жылғы 8 қазандағы N 11 шешімі. Солтүстік Қазақстан облысы Шал ақын ауданының Әділет басқармасында 2010 жылғы 28 қазанда N 13-14-116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Шешiмнің деректемелерінде және бүкіл мәтіні бойынша "ауылдық", "ауылы" сөздері тиісінше "ауылдық", "ауылы" сөздерімен ауыстырылды - Солтүстік Қазақстан облысы Шал ақын ауданы Новопокров ауылдық округі әкімінің м.а. 25.12.2020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№ 148 Заңы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құрылымы туралы" Қазақстан Республикасының 1993 жылғы 8 желтоқсандағы Заңы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Новопокров ауылдық округі азаматтарының қоғамдық кеңесінің шешімін есепке ала отырып,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 ақын ауданы Новопокров ауылдық округінің елді мекендерінің құрамдас бөліктеріне қосымшаға сәйкес атау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Новопокровка ауылы бойынша: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Абылайхан;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Ысқақ Ыбыраев атындағы;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көшеге – Пролетарская;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көшеге – Целинная;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тұйық көшеге – Солнечный;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тұйық көшеге – Аққайың;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тұйық көшеге – Бейбітшілік;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тұйық көшеге – Терең көл;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тұйық көшеге – Жастар;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тұйық көшеге – Достық;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тұйық көшеге – Школьный;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тұйық көшеге – Алексей Колязов атындағы;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тұйық көшеге – Николай Петров атындағы;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тұйық көшеге – Еңбекші;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тұйық көшеге – Конституция;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тұйық көшеге – Береговой;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тұйық көшеге – Ақ бидай;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төртінші тұйық көшеге – 8-март.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Жаңасу ауылы бойынша: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Каттай Кеншінбаев атындағы;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Отан;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көшеге – Шоқан Уәлиханов атындағы;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тұйық көшесі.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Ақсу ауылы бойынша: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Абай Құнанбаев атындағы;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Мағжан Жұмабаев атындағы;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көшеге – Жеңіс;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көшеге – Еңбекші;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көшеге - Аққайың.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Еңбек ауылы бойынша: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Болашақ;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Ыбырай Алтынсарин атындағы;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көшеге – Бейбітшілік.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Белоглинка ауылы бойынша: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көшеге – Степная;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көшеге – Новая;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көшеге – Береговая.</w:t>
      </w:r>
    </w:p>
    <w:bookmarkEnd w:id="39"/>
    <w:bookmarkStart w:name="z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 күнінен кейін он күнтізбелік күн аяқталғаннан кейін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Шпет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