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3572" w14:textId="ace3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Сухорабов селолық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Сухорабов селолық округі әкімінің 2010 жылғы 8 қазандағы N 7 шешімі. Солтүстік Қазақстан облысы Шал ақын ауданының Әділет басқармасында 2010 жылғы 28 қазанда N 13-14-114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Шешiмнің қазақ тілдегі деректемелерінде және бүкіл мәтіні бойынша "селолық", "селосы" сөздері тиісінше "ауылдық", "ауылы" сөздерімен ауыстырылды - Солтүстік Қазақстан облысы Шал ақын ауданы Сухорабовка ауылдық округі әкімінің 05.01.2021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Сухорабовка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Сухорабовка ауылдық округінің елді мекендерінің құрамдас бөліктеріне қосымшаға сәйкес атау берілсін.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Сухорабовка ауылы бойынша: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Школьная;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Рабочая;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Набережная;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Космонавтов;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Наурыз;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көшеге – Мира;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көшеге – Валерий Быковский атында.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Неждановка селосы бойынша;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Абай Құнанбаев атында;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Мағжан Жұмабаев атында.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Ольгинка селосы бойынша: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–Береговая;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Полевая;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Молодежная;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Школьна;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- Центральная.</w:t>
      </w:r>
    </w:p>
    <w:bookmarkEnd w:id="18"/>
    <w:bookmarkStart w:name="z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