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e676" w14:textId="3bce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әкімиятының 2009 жылғы 26 маусымдағы № 154 "Атырау
облысында жастар тәжірибесін ұйымдастыру және қаржыландыру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әкімиятының 2010 жылғы 8 шілдедегі № 161 қаулысы. Атырау облыстық Әділет департаментінде 2010 жылғы 18 тамызда № 2570 тіркелді. Күші жойылды - Атырау облыстық әкімиятының 2012 жылғы 9 шілдедегі № 212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әкімиятының 2012.07.09 № 212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№ 213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Облысы әкімиятының 2009 жылғы 26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облысында жастар тәжірибесін ұйымдастыру және қаржыландыру туралы" қаулысына (Нормативтік құқықтық кесімдерді мемлекеттік тіркеу тізілімінде 2009 жылғы 4 тамызда № 2549 тіркелген, 2009 жылғы 11 тамызда "Атырау" газетінің № 95 санында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"15 000" деген цифрлар "20 000"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С.Қ. Аманғалиевқа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 және 2010 жылдың 1 наурызынан бастап туындаған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 Б. Рысқалиев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