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05bc" w14:textId="f570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2006 жылғы 20 маусымдағы № 168 "Жайық-Каспий 
бассейні бойынша (Атырау облысы шегінде) балық шаруашылығы су тоғандарын (учаскелерін) пайдаланушыларға бекітіп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2010 жылғы 22 қазандағы N 268 қаулысы. Атырау облыстық Әділет департаментінде 2010 жылғы 3 желтоқсанда N 2575 тіркелді. Күші жойылды - Атырау облысы әкімдігінің 2013 жылғы 28 қаңтардағы № 31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Ескерту. Күші жойылды - Атырау облысы әкімдігінің 28.01.2013 № 31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2001 жылғы 23 қаңтардағы № 148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"Нормативтік құқықтық актілер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2006 жылғы 20 маусымдағы № 168 "Жайық-Каспий бассейні бойынша (Атырау облысы шегінде) балық шаруашылығы су тоғандарын (учаскелерін) пайдаланушыларға бекітіп беру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(2006 жылғы 10 шілдедегі № 2467 нормативтік құқықтық актілердің Мемлекеттік тіркеу тізілімінде тіркелген, 2006 жылғы 29 шілдедегі № 90 "Атырау"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 "Қазақстан Республикасының 1997 жылғы 15 шілдедегі № 162-1 "Ерекше қорғалатын табиғи аумақтар туралы" Заңының 11 және 48-баптарын" деген сөздер мен сандар "Қазақстан Республикасының 2006 жылғы 7 шілдедегі № 175 "Ерекше қорғалатын табиғи аумақтар туралы" Заңының 10 және 73-баптарын" деген сөздер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"Департамент" деген сөз "Басқарма"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С.К. Айдарбековке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Рысқалиев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