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e3c4" w14:textId="ac3e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объектілерін мүліктік жалдауға (жалға) беру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2010 жылғы 27 қазандағы № 275 қаулысы. Атырау облыстық Әділет департаментінде 2010 жылғы 6 желтоқсанда № 2576 тіркелді. Күші жойылды - Атырау облысы әкімдігінің 2013 жылғы 23 қаңтардағы № 22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2013.01.23 № 22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1999 жылғы 1 шілдедегі № 409 Азаматтық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Коммуналдық меншік объектілерін мүліктік жалдауға (жалға) беру шарттары (бұдан әрі - Шарттары) бекітілсін.</w:t>
      </w:r>
      <w:r>
        <w:br/>
      </w:r>
      <w:r>
        <w:rPr>
          <w:rFonts w:ascii="Times New Roman"/>
          <w:b w:val="false"/>
          <w:i w:val="false"/>
          <w:color w:val="000000"/>
          <w:sz w:val="28"/>
        </w:rPr>
        <w:t>
</w:t>
      </w:r>
      <w:r>
        <w:rPr>
          <w:rFonts w:ascii="Times New Roman"/>
          <w:b w:val="false"/>
          <w:i w:val="false"/>
          <w:color w:val="000000"/>
          <w:sz w:val="28"/>
        </w:rPr>
        <w:t>
      2. Атырау қаласы және аудандар әкімдері, Атырау облысы Қаржы басқармасы, коммуналдық мемлекеттік кәсіпорындардың мемлекеттік басқару органдары болып табылатын, облыстық бюджеттен қаржыландырылатын атқарушы органдар Шарттардың бұлжытпай сақталуын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А.Т. Әжіғалиеваға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 және 2010 жылғы 1 қаңтардан бастап пайда болған қатынастарға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Б. Рысқалиев</w:t>
      </w:r>
    </w:p>
    <w:bookmarkStart w:name="z6"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2010 жылғы 27 қазандағы № 275</w:t>
      </w:r>
      <w:r>
        <w:br/>
      </w:r>
      <w:r>
        <w:rPr>
          <w:rFonts w:ascii="Times New Roman"/>
          <w:b w:val="false"/>
          <w:i w:val="false"/>
          <w:color w:val="000000"/>
          <w:sz w:val="28"/>
        </w:rPr>
        <w:t xml:space="preserve">
қаулысымен бекітілген   </w:t>
      </w:r>
    </w:p>
    <w:bookmarkEnd w:id="1"/>
    <w:p>
      <w:pPr>
        <w:spacing w:after="0"/>
        <w:ind w:left="0"/>
        <w:jc w:val="left"/>
      </w:pPr>
      <w:r>
        <w:rPr>
          <w:rFonts w:ascii="Times New Roman"/>
          <w:b/>
          <w:i w:val="false"/>
          <w:color w:val="000000"/>
        </w:rPr>
        <w:t xml:space="preserve"> 1. Коммуналдық меншік объектілерін мүліктік жалдауға (жалға) беру шарттары</w:t>
      </w:r>
      <w:r>
        <w:br/>
      </w:r>
      <w:r>
        <w:rPr>
          <w:rFonts w:ascii="Times New Roman"/>
          <w:b/>
          <w:i w:val="false"/>
          <w:color w:val="000000"/>
        </w:rPr>
        <w:t>
1. Жалпы ережелер</w:t>
      </w:r>
    </w:p>
    <w:bookmarkStart w:name="z7" w:id="2"/>
    <w:p>
      <w:pPr>
        <w:spacing w:after="0"/>
        <w:ind w:left="0"/>
        <w:jc w:val="both"/>
      </w:pPr>
      <w:r>
        <w:rPr>
          <w:rFonts w:ascii="Times New Roman"/>
          <w:b w:val="false"/>
          <w:i w:val="false"/>
          <w:color w:val="000000"/>
          <w:sz w:val="28"/>
        </w:rPr>
        <w:t>
      1. Коммуналдық меншік объектілерін мүліктік жалдауға (жалға) беру шарттары Қазақстан Республикасының Азаматтық кодексіне және Қазақстан Республикасының басқа да нормативтік құқықтық актілеріне сәйкес әзірленді және коммуналдық меншік объектілерін мүліктік жалдауға (жалға) беру тәртібі мен негізгі қағидаларын белгілейді.</w:t>
      </w:r>
      <w:r>
        <w:br/>
      </w:r>
      <w:r>
        <w:rPr>
          <w:rFonts w:ascii="Times New Roman"/>
          <w:b w:val="false"/>
          <w:i w:val="false"/>
          <w:color w:val="000000"/>
          <w:sz w:val="28"/>
        </w:rPr>
        <w:t>
</w:t>
      </w:r>
      <w:r>
        <w:rPr>
          <w:rFonts w:ascii="Times New Roman"/>
          <w:b w:val="false"/>
          <w:i w:val="false"/>
          <w:color w:val="000000"/>
          <w:sz w:val="28"/>
        </w:rPr>
        <w:t>
      2. Төменде келтірілген терминдер келесідей түсіндіріледі:</w:t>
      </w:r>
      <w:r>
        <w:br/>
      </w:r>
      <w:r>
        <w:rPr>
          <w:rFonts w:ascii="Times New Roman"/>
          <w:b w:val="false"/>
          <w:i w:val="false"/>
          <w:color w:val="000000"/>
          <w:sz w:val="28"/>
        </w:rPr>
        <w:t>
</w:t>
      </w:r>
      <w:r>
        <w:rPr>
          <w:rFonts w:ascii="Times New Roman"/>
          <w:b w:val="false"/>
          <w:i w:val="false"/>
          <w:color w:val="000000"/>
          <w:sz w:val="28"/>
        </w:rPr>
        <w:t xml:space="preserve">
      1) жалға беруші </w:t>
      </w:r>
      <w:r>
        <w:rPr>
          <w:rFonts w:ascii="Times New Roman"/>
          <w:b/>
          <w:i w:val="false"/>
          <w:color w:val="000000"/>
          <w:sz w:val="28"/>
        </w:rPr>
        <w:t xml:space="preserve">- </w:t>
      </w:r>
      <w:r>
        <w:rPr>
          <w:rFonts w:ascii="Times New Roman"/>
          <w:b w:val="false"/>
          <w:i w:val="false"/>
          <w:color w:val="000000"/>
          <w:sz w:val="28"/>
        </w:rPr>
        <w:t>меншік иесі атынан мүлікті жалға беруге уәкілетті тұлға;</w:t>
      </w:r>
      <w:r>
        <w:br/>
      </w:r>
      <w:r>
        <w:rPr>
          <w:rFonts w:ascii="Times New Roman"/>
          <w:b w:val="false"/>
          <w:i w:val="false"/>
          <w:color w:val="000000"/>
          <w:sz w:val="28"/>
        </w:rPr>
        <w:t>
</w:t>
      </w:r>
      <w:r>
        <w:rPr>
          <w:rFonts w:ascii="Times New Roman"/>
          <w:b w:val="false"/>
          <w:i w:val="false"/>
          <w:color w:val="000000"/>
          <w:sz w:val="28"/>
        </w:rPr>
        <w:t>
      2) жалға алушы - белгіленген төлемге мүлікті уақытша иеленуге және пайдалануға алушы (жеке және заңды тұлға) жалдау шартындағы тарап;</w:t>
      </w:r>
      <w:r>
        <w:br/>
      </w:r>
      <w:r>
        <w:rPr>
          <w:rFonts w:ascii="Times New Roman"/>
          <w:b w:val="false"/>
          <w:i w:val="false"/>
          <w:color w:val="000000"/>
          <w:sz w:val="28"/>
        </w:rPr>
        <w:t>
</w:t>
      </w:r>
      <w:r>
        <w:rPr>
          <w:rFonts w:ascii="Times New Roman"/>
          <w:b w:val="false"/>
          <w:i w:val="false"/>
          <w:color w:val="000000"/>
          <w:sz w:val="28"/>
        </w:rPr>
        <w:t>
      3) мүліктік жалдауға (жалға) беру - бір тараппен (жалға берушімен) екінші тарапқа (жалдаушыға) төлем үшін мүлікті уақытша иеленуге және пайдалануға беру;</w:t>
      </w:r>
      <w:r>
        <w:br/>
      </w:r>
      <w:r>
        <w:rPr>
          <w:rFonts w:ascii="Times New Roman"/>
          <w:b w:val="false"/>
          <w:i w:val="false"/>
          <w:color w:val="000000"/>
          <w:sz w:val="28"/>
        </w:rPr>
        <w:t>
</w:t>
      </w:r>
      <w:r>
        <w:rPr>
          <w:rFonts w:ascii="Times New Roman"/>
          <w:b w:val="false"/>
          <w:i w:val="false"/>
          <w:color w:val="000000"/>
          <w:sz w:val="28"/>
        </w:rPr>
        <w:t xml:space="preserve">
      4) жалдау шарты </w:t>
      </w:r>
      <w:r>
        <w:rPr>
          <w:rFonts w:ascii="Times New Roman"/>
          <w:b/>
          <w:i w:val="false"/>
          <w:color w:val="000000"/>
          <w:sz w:val="28"/>
        </w:rPr>
        <w:t xml:space="preserve">- </w:t>
      </w:r>
      <w:r>
        <w:rPr>
          <w:rFonts w:ascii="Times New Roman"/>
          <w:b w:val="false"/>
          <w:i w:val="false"/>
          <w:color w:val="000000"/>
          <w:sz w:val="28"/>
        </w:rPr>
        <w:t>Жалға беруші жалгерге төлем үшін мүлікті уақытша иеленуге және пайдалануға беруге міндеттеген шарт;</w:t>
      </w:r>
      <w:r>
        <w:br/>
      </w:r>
      <w:r>
        <w:rPr>
          <w:rFonts w:ascii="Times New Roman"/>
          <w:b w:val="false"/>
          <w:i w:val="false"/>
          <w:color w:val="000000"/>
          <w:sz w:val="28"/>
        </w:rPr>
        <w:t>
</w:t>
      </w:r>
      <w:r>
        <w:rPr>
          <w:rFonts w:ascii="Times New Roman"/>
          <w:b w:val="false"/>
          <w:i w:val="false"/>
          <w:color w:val="000000"/>
          <w:sz w:val="28"/>
        </w:rPr>
        <w:t>
      5) баланс ұстаушы – балансында жедел басқару немесе шаруашылық жүргізу құқығындағы мүлкі бар мемлекеттік ұйым;</w:t>
      </w:r>
      <w:r>
        <w:br/>
      </w:r>
      <w:r>
        <w:rPr>
          <w:rFonts w:ascii="Times New Roman"/>
          <w:b w:val="false"/>
          <w:i w:val="false"/>
          <w:color w:val="000000"/>
          <w:sz w:val="28"/>
        </w:rPr>
        <w:t>
</w:t>
      </w:r>
      <w:r>
        <w:rPr>
          <w:rFonts w:ascii="Times New Roman"/>
          <w:b w:val="false"/>
          <w:i w:val="false"/>
          <w:color w:val="000000"/>
          <w:sz w:val="28"/>
        </w:rPr>
        <w:t>
      6) мүліктік жалдауға (жалға) беру объектісі коммуналдық мүлік, оның ішінде: мемлекеттік мекемелердің балансындағы, коммуналдық мемлекеттік кәсіпорындардың шаруашылық жүргізуіндегі немесе жедел басқаруындағы жылжымайтын мүлік, орын-жайлар, ғимараттар, имараттар, жабдықтар мен өзге де мүліктер;</w:t>
      </w:r>
      <w:r>
        <w:br/>
      </w:r>
      <w:r>
        <w:rPr>
          <w:rFonts w:ascii="Times New Roman"/>
          <w:b w:val="false"/>
          <w:i w:val="false"/>
          <w:color w:val="000000"/>
          <w:sz w:val="28"/>
        </w:rPr>
        <w:t>
</w:t>
      </w:r>
      <w:r>
        <w:rPr>
          <w:rFonts w:ascii="Times New Roman"/>
          <w:b w:val="false"/>
          <w:i w:val="false"/>
          <w:color w:val="000000"/>
          <w:sz w:val="28"/>
        </w:rPr>
        <w:t>
      3. Сәулет, тарих және мәдениет ескерткiштерiн мүлiктiк жалға беру кезiнде мүлiктiк жалға беру шартына объектiнi сәулет, тарих және мәдениет ескерткiшi ретiнде сақтауға бағытталған ережелер қосымша қосылады.</w:t>
      </w:r>
      <w:r>
        <w:br/>
      </w:r>
      <w:r>
        <w:rPr>
          <w:rFonts w:ascii="Times New Roman"/>
          <w:b w:val="false"/>
          <w:i w:val="false"/>
          <w:color w:val="000000"/>
          <w:sz w:val="28"/>
        </w:rPr>
        <w:t>
</w:t>
      </w:r>
      <w:r>
        <w:rPr>
          <w:rFonts w:ascii="Times New Roman"/>
          <w:b w:val="false"/>
          <w:i w:val="false"/>
          <w:color w:val="000000"/>
          <w:sz w:val="28"/>
        </w:rPr>
        <w:t>
      4. Баланс ұстаушымен келісім бойынша қалалық және аудандық бюджеттерден қаржыландырылатын мемлекеттік мекемелер және коммуналдық мемлекеттік кәсіпорындар балансындағы объектілерді мүліктік жалдауға (жалға) беру тиісті Атырау қаласы мен аудандар әкімдіктері осы мақсат үшін белгіленген мемлекеттік органдар, ал облыстық бюджеттен қаржыландырылатын мемлекеттік мекемелер мен коммуналдық мемлекеттік кәсіпорындарды – Атырау облысы Қаржы басқармасы жүзеге асырады.</w:t>
      </w:r>
      <w:r>
        <w:br/>
      </w:r>
      <w:r>
        <w:rPr>
          <w:rFonts w:ascii="Times New Roman"/>
          <w:b w:val="false"/>
          <w:i w:val="false"/>
          <w:color w:val="000000"/>
          <w:sz w:val="28"/>
        </w:rPr>
        <w:t>
      Коммуналдық мемлекеттік кәсіпорындардың шаруашылық жүргізуіндегі объектілерді жалға беруде Жалға беруші ретінде шаруашылықты жүргізу құқығымен коммуналдық мемлекеттік кәсіпорындар қатысады.</w:t>
      </w:r>
      <w:r>
        <w:br/>
      </w:r>
      <w:r>
        <w:rPr>
          <w:rFonts w:ascii="Times New Roman"/>
          <w:b w:val="false"/>
          <w:i w:val="false"/>
          <w:color w:val="000000"/>
          <w:sz w:val="28"/>
        </w:rPr>
        <w:t>
      Қазыналық коммуналдық мемлекеттік кәсіпорындар тек олардың уәкілетті органының келісімімен Жалға беруші болуы мүмкін.</w:t>
      </w:r>
      <w:r>
        <w:br/>
      </w:r>
      <w:r>
        <w:rPr>
          <w:rFonts w:ascii="Times New Roman"/>
          <w:b w:val="false"/>
          <w:i w:val="false"/>
          <w:color w:val="000000"/>
          <w:sz w:val="28"/>
        </w:rPr>
        <w:t>
      Коммуналдық мемлекеттік кәсіпорындар объектілерін мүліктік жалдауға (жалға) бергенде, жалдау ақысының мөлшері 7 және 8 бөлімдерде көрсетілген, белгіленген тәртіптегі сомадан кем болмауы керек.</w:t>
      </w:r>
      <w:r>
        <w:br/>
      </w:r>
      <w:r>
        <w:rPr>
          <w:rFonts w:ascii="Times New Roman"/>
          <w:b w:val="false"/>
          <w:i w:val="false"/>
          <w:color w:val="000000"/>
          <w:sz w:val="28"/>
        </w:rPr>
        <w:t>
</w:t>
      </w:r>
      <w:r>
        <w:rPr>
          <w:rFonts w:ascii="Times New Roman"/>
          <w:b w:val="false"/>
          <w:i w:val="false"/>
          <w:color w:val="000000"/>
          <w:sz w:val="28"/>
        </w:rPr>
        <w:t>
      5. Егер мемлекеттік мүлікті пайдаланғаны үшін жалдау ақысы Жалға берушімен белгіленген болса, онда Жалға алушы коммуналдық қызметке төлемді қоспағанда, жалдау объектісі бойынша басқа төлемдерден босатылады.</w:t>
      </w:r>
      <w:r>
        <w:br/>
      </w:r>
      <w:r>
        <w:rPr>
          <w:rFonts w:ascii="Times New Roman"/>
          <w:b w:val="false"/>
          <w:i w:val="false"/>
          <w:color w:val="000000"/>
          <w:sz w:val="28"/>
        </w:rPr>
        <w:t>
      Жергілікті бюджеттен қаржыландырылатын мемлекеттік мекемелер мен коммуналдық мемлекеттік кәсіпорындар жергілікті бюджеттен қаржыландырылатын мемлекеттік мекемелер немесе коммуналдық мемлекеттік кәсіпорындар балансындағы объектілерді жалдау ақысының нөлдік мөлшерлемесі бойынша коммуналдық қызметтерге төлем, объектіге қызмет көрсетуге төлемдер төлеу талабымен жалдауға беруді жүзеге асырады.</w:t>
      </w:r>
    </w:p>
    <w:bookmarkEnd w:id="2"/>
    <w:bookmarkStart w:name="z18" w:id="3"/>
    <w:p>
      <w:pPr>
        <w:spacing w:after="0"/>
        <w:ind w:left="0"/>
        <w:jc w:val="left"/>
      </w:pPr>
      <w:r>
        <w:rPr>
          <w:rFonts w:ascii="Times New Roman"/>
          <w:b/>
          <w:i w:val="false"/>
          <w:color w:val="000000"/>
        </w:rPr>
        <w:t xml:space="preserve"> 
2. Коммуналдық меншік объектілерін мүліктік жалдауға (жалға) алу өтінімдерді қарау тәртібі</w:t>
      </w:r>
    </w:p>
    <w:bookmarkEnd w:id="3"/>
    <w:bookmarkStart w:name="z19" w:id="4"/>
    <w:p>
      <w:pPr>
        <w:spacing w:after="0"/>
        <w:ind w:left="0"/>
        <w:jc w:val="both"/>
      </w:pPr>
      <w:r>
        <w:rPr>
          <w:rFonts w:ascii="Times New Roman"/>
          <w:b w:val="false"/>
          <w:i w:val="false"/>
          <w:color w:val="000000"/>
          <w:sz w:val="28"/>
        </w:rPr>
        <w:t>      6. Кез-келген заңды және жеке тұлғалар объектілерді мүліктік жалдауға (жалға) өтінім бере алады. Өтінімдер 1 және 2 қосымшаларға сәйкес нысан бойынша Жалға берушіге беріледі.</w:t>
      </w:r>
      <w:r>
        <w:br/>
      </w:r>
      <w:r>
        <w:rPr>
          <w:rFonts w:ascii="Times New Roman"/>
          <w:b w:val="false"/>
          <w:i w:val="false"/>
          <w:color w:val="000000"/>
          <w:sz w:val="28"/>
        </w:rPr>
        <w:t>
      7. Егер заңнамаларда өзге көзделмесе, келіп түскен өтінімдер бір ай мерзімде қаралады және олар бойынша шешім қабылданады.</w:t>
      </w:r>
      <w:r>
        <w:br/>
      </w:r>
      <w:r>
        <w:rPr>
          <w:rFonts w:ascii="Times New Roman"/>
          <w:b w:val="false"/>
          <w:i w:val="false"/>
          <w:color w:val="000000"/>
          <w:sz w:val="28"/>
        </w:rPr>
        <w:t>
</w:t>
      </w:r>
      <w:r>
        <w:rPr>
          <w:rFonts w:ascii="Times New Roman"/>
          <w:b w:val="false"/>
          <w:i w:val="false"/>
          <w:color w:val="000000"/>
          <w:sz w:val="28"/>
        </w:rPr>
        <w:t>
      8. Объектілерді мүліктік жалдауға (жалға) беру туралы өтінімдер келесі құжаттары болған жағдайда қаралады:</w:t>
      </w:r>
      <w:r>
        <w:br/>
      </w:r>
      <w:r>
        <w:rPr>
          <w:rFonts w:ascii="Times New Roman"/>
          <w:b w:val="false"/>
          <w:i w:val="false"/>
          <w:color w:val="000000"/>
          <w:sz w:val="28"/>
        </w:rPr>
        <w:t>
</w:t>
      </w:r>
      <w:r>
        <w:rPr>
          <w:rFonts w:ascii="Times New Roman"/>
          <w:b w:val="false"/>
          <w:i w:val="false"/>
          <w:color w:val="000000"/>
          <w:sz w:val="28"/>
        </w:rPr>
        <w:t>
      1) заңды тұлғалар үшін - нотариалды куәландырылған құрылтай құжаттарының көшірмесі, заңды тұлғаны мемлекеттік тіркеу туралы куәліктің көшірмесі, сондай-ақ олардың өкілдерінің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2) жеке тұлғалар үшін - төлқұжаттың немесе өзге де жеке басын куәландыратын құжаттың көшірмесі, салық төлеушінің тіркелгені туралы куәлік, ал жеке кәсіпкерлер үшін олардан басқа, тиісті құжаттың көшірмесі;</w:t>
      </w:r>
      <w:r>
        <w:br/>
      </w:r>
      <w:r>
        <w:rPr>
          <w:rFonts w:ascii="Times New Roman"/>
          <w:b w:val="false"/>
          <w:i w:val="false"/>
          <w:color w:val="000000"/>
          <w:sz w:val="28"/>
        </w:rPr>
        <w:t>
</w:t>
      </w:r>
      <w:r>
        <w:rPr>
          <w:rFonts w:ascii="Times New Roman"/>
          <w:b w:val="false"/>
          <w:i w:val="false"/>
          <w:color w:val="000000"/>
          <w:sz w:val="28"/>
        </w:rPr>
        <w:t>
      3) жекелеген объектілер бойынша Жалға беруші объектінің қажеттілігінің техника–экономикалық негіздемесін немесе оны пайдаланудың жұмыс жоспарын талап етуге құқылы;</w:t>
      </w:r>
      <w:r>
        <w:br/>
      </w:r>
      <w:r>
        <w:rPr>
          <w:rFonts w:ascii="Times New Roman"/>
          <w:b w:val="false"/>
          <w:i w:val="false"/>
          <w:color w:val="000000"/>
          <w:sz w:val="28"/>
        </w:rPr>
        <w:t>
</w:t>
      </w:r>
      <w:r>
        <w:rPr>
          <w:rFonts w:ascii="Times New Roman"/>
          <w:b w:val="false"/>
          <w:i w:val="false"/>
          <w:color w:val="000000"/>
          <w:sz w:val="28"/>
        </w:rPr>
        <w:t>
      4) шетелдік заңды тұлғалар үшін - қазақ және орыс тілдеріндегі аудармасымен нотариалды куәландырылған құрылтайшы құжаттарының көшірмесі;</w:t>
      </w:r>
      <w:r>
        <w:br/>
      </w:r>
      <w:r>
        <w:rPr>
          <w:rFonts w:ascii="Times New Roman"/>
          <w:b w:val="false"/>
          <w:i w:val="false"/>
          <w:color w:val="000000"/>
          <w:sz w:val="28"/>
        </w:rPr>
        <w:t>
</w:t>
      </w:r>
      <w:r>
        <w:rPr>
          <w:rFonts w:ascii="Times New Roman"/>
          <w:b w:val="false"/>
          <w:i w:val="false"/>
          <w:color w:val="000000"/>
          <w:sz w:val="28"/>
        </w:rPr>
        <w:t>
      9. Берілген құжаттар мен өтінімді қарау нәтижесінде Жалға беруші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шарттың мерзімін ұзарту құқығымен, бірақ бір жылдан аспайтын мерзімге объектіні мақсатты бағыты бойынша мүліктік жалдауға (жалға) беру туралы;</w:t>
      </w:r>
      <w:r>
        <w:br/>
      </w:r>
      <w:r>
        <w:rPr>
          <w:rFonts w:ascii="Times New Roman"/>
          <w:b w:val="false"/>
          <w:i w:val="false"/>
          <w:color w:val="000000"/>
          <w:sz w:val="28"/>
        </w:rPr>
        <w:t>
</w:t>
      </w:r>
      <w:r>
        <w:rPr>
          <w:rFonts w:ascii="Times New Roman"/>
          <w:b w:val="false"/>
          <w:i w:val="false"/>
          <w:color w:val="000000"/>
          <w:sz w:val="28"/>
        </w:rPr>
        <w:t>
      2) үш жылдан аспайтын мерзімге осы объекті бойынша Жалға алушыны тендерлік таңдауды өткізу туралы;</w:t>
      </w:r>
      <w:r>
        <w:br/>
      </w:r>
      <w:r>
        <w:rPr>
          <w:rFonts w:ascii="Times New Roman"/>
          <w:b w:val="false"/>
          <w:i w:val="false"/>
          <w:color w:val="000000"/>
          <w:sz w:val="28"/>
        </w:rPr>
        <w:t>
</w:t>
      </w:r>
      <w:r>
        <w:rPr>
          <w:rFonts w:ascii="Times New Roman"/>
          <w:b w:val="false"/>
          <w:i w:val="false"/>
          <w:color w:val="000000"/>
          <w:sz w:val="28"/>
        </w:rPr>
        <w:t>
      3) себептері жазбаша түрде көрсетілген бас тарту туралы;</w:t>
      </w:r>
      <w:r>
        <w:br/>
      </w:r>
      <w:r>
        <w:rPr>
          <w:rFonts w:ascii="Times New Roman"/>
          <w:b w:val="false"/>
          <w:i w:val="false"/>
          <w:color w:val="000000"/>
          <w:sz w:val="28"/>
        </w:rPr>
        <w:t>
      Өтінім берушіге қойылатын талаптарды қанағаттандыратын екі немесе одан да көп өтінім болса, объектіні мүліктік жалдауға (жалға) тек тендер қорытындысы бойынша берілуі мүмкін.</w:t>
      </w:r>
      <w:r>
        <w:br/>
      </w:r>
      <w:r>
        <w:rPr>
          <w:rFonts w:ascii="Times New Roman"/>
          <w:b w:val="false"/>
          <w:i w:val="false"/>
          <w:color w:val="000000"/>
          <w:sz w:val="28"/>
        </w:rPr>
        <w:t>
      Жылдан астам мерзімге (үш жылға дейін) объектілерді мүліктік жалдауға (жалға) беру тендерлік негізде жүргізіледі.</w:t>
      </w:r>
    </w:p>
    <w:bookmarkEnd w:id="4"/>
    <w:p>
      <w:pPr>
        <w:spacing w:after="0"/>
        <w:ind w:left="0"/>
        <w:jc w:val="left"/>
      </w:pPr>
      <w:r>
        <w:rPr>
          <w:rFonts w:ascii="Times New Roman"/>
          <w:b/>
          <w:i w:val="false"/>
          <w:color w:val="000000"/>
        </w:rPr>
        <w:t xml:space="preserve"> 3. Тендер өткізу тәртібі</w:t>
      </w:r>
    </w:p>
    <w:bookmarkStart w:name="z29" w:id="5"/>
    <w:p>
      <w:pPr>
        <w:spacing w:after="0"/>
        <w:ind w:left="0"/>
        <w:jc w:val="both"/>
      </w:pPr>
      <w:r>
        <w:rPr>
          <w:rFonts w:ascii="Times New Roman"/>
          <w:b w:val="false"/>
          <w:i w:val="false"/>
          <w:color w:val="000000"/>
          <w:sz w:val="28"/>
        </w:rPr>
        <w:t>
      10. Тендердi ұйымдастырушы ретiнде тендерлiк комиссия не жалға берушiнiң тапсырмасы бойынша тендерді ұйымдастырушы әрекет етедi.</w:t>
      </w:r>
      <w:r>
        <w:br/>
      </w:r>
      <w:r>
        <w:rPr>
          <w:rFonts w:ascii="Times New Roman"/>
          <w:b w:val="false"/>
          <w:i w:val="false"/>
          <w:color w:val="000000"/>
          <w:sz w:val="28"/>
        </w:rPr>
        <w:t>
</w:t>
      </w:r>
      <w:r>
        <w:rPr>
          <w:rFonts w:ascii="Times New Roman"/>
          <w:b w:val="false"/>
          <w:i w:val="false"/>
          <w:color w:val="000000"/>
          <w:sz w:val="28"/>
        </w:rPr>
        <w:t>
      11. Тендер өткізу туралы шешім қабылдау кезінде Жалға беруші:</w:t>
      </w:r>
      <w:r>
        <w:br/>
      </w:r>
      <w:r>
        <w:rPr>
          <w:rFonts w:ascii="Times New Roman"/>
          <w:b w:val="false"/>
          <w:i w:val="false"/>
          <w:color w:val="000000"/>
          <w:sz w:val="28"/>
        </w:rPr>
        <w:t>
</w:t>
      </w:r>
      <w:r>
        <w:rPr>
          <w:rFonts w:ascii="Times New Roman"/>
          <w:b w:val="false"/>
          <w:i w:val="false"/>
          <w:color w:val="000000"/>
          <w:sz w:val="28"/>
        </w:rPr>
        <w:t>
      1) тендер өткізетін күн мен орынды, оның талаптарын, сондай-ақ тендер жеңімпазын таңдау өлшемдерін белгілейді;</w:t>
      </w:r>
      <w:r>
        <w:br/>
      </w:r>
      <w:r>
        <w:rPr>
          <w:rFonts w:ascii="Times New Roman"/>
          <w:b w:val="false"/>
          <w:i w:val="false"/>
          <w:color w:val="000000"/>
          <w:sz w:val="28"/>
        </w:rPr>
        <w:t>
</w:t>
      </w:r>
      <w:r>
        <w:rPr>
          <w:rFonts w:ascii="Times New Roman"/>
          <w:b w:val="false"/>
          <w:i w:val="false"/>
          <w:color w:val="000000"/>
          <w:sz w:val="28"/>
        </w:rPr>
        <w:t>
      2) тендерлік құжаттаманы бекітеді;</w:t>
      </w:r>
      <w:r>
        <w:br/>
      </w:r>
      <w:r>
        <w:rPr>
          <w:rFonts w:ascii="Times New Roman"/>
          <w:b w:val="false"/>
          <w:i w:val="false"/>
          <w:color w:val="000000"/>
          <w:sz w:val="28"/>
        </w:rPr>
        <w:t>
</w:t>
      </w:r>
      <w:r>
        <w:rPr>
          <w:rFonts w:ascii="Times New Roman"/>
          <w:b w:val="false"/>
          <w:i w:val="false"/>
          <w:color w:val="000000"/>
          <w:sz w:val="28"/>
        </w:rPr>
        <w:t>
      3) тендерлік комиссиясын қалыптастырады;</w:t>
      </w:r>
      <w:r>
        <w:br/>
      </w:r>
      <w:r>
        <w:rPr>
          <w:rFonts w:ascii="Times New Roman"/>
          <w:b w:val="false"/>
          <w:i w:val="false"/>
          <w:color w:val="000000"/>
          <w:sz w:val="28"/>
        </w:rPr>
        <w:t>
</w:t>
      </w:r>
      <w:r>
        <w:rPr>
          <w:rFonts w:ascii="Times New Roman"/>
          <w:b w:val="false"/>
          <w:i w:val="false"/>
          <w:color w:val="000000"/>
          <w:sz w:val="28"/>
        </w:rPr>
        <w:t>
      4) кепілдік жарналарды қабылдайды;</w:t>
      </w:r>
      <w:r>
        <w:br/>
      </w:r>
      <w:r>
        <w:rPr>
          <w:rFonts w:ascii="Times New Roman"/>
          <w:b w:val="false"/>
          <w:i w:val="false"/>
          <w:color w:val="000000"/>
          <w:sz w:val="28"/>
        </w:rPr>
        <w:t>
</w:t>
      </w:r>
      <w:r>
        <w:rPr>
          <w:rFonts w:ascii="Times New Roman"/>
          <w:b w:val="false"/>
          <w:i w:val="false"/>
          <w:color w:val="000000"/>
          <w:sz w:val="28"/>
        </w:rPr>
        <w:t>
      5) тендерлік комиссиясы отырысының хаттамаларын бекітеді;</w:t>
      </w:r>
      <w:r>
        <w:br/>
      </w:r>
      <w:r>
        <w:rPr>
          <w:rFonts w:ascii="Times New Roman"/>
          <w:b w:val="false"/>
          <w:i w:val="false"/>
          <w:color w:val="000000"/>
          <w:sz w:val="28"/>
        </w:rPr>
        <w:t>
</w:t>
      </w:r>
      <w:r>
        <w:rPr>
          <w:rFonts w:ascii="Times New Roman"/>
          <w:b w:val="false"/>
          <w:i w:val="false"/>
          <w:color w:val="000000"/>
          <w:sz w:val="28"/>
        </w:rPr>
        <w:t>
      6) тендер жеңімпазымен жалға беру шартын жасасуды қамтамасыз етеді;</w:t>
      </w:r>
      <w:r>
        <w:br/>
      </w:r>
      <w:r>
        <w:rPr>
          <w:rFonts w:ascii="Times New Roman"/>
          <w:b w:val="false"/>
          <w:i w:val="false"/>
          <w:color w:val="000000"/>
          <w:sz w:val="28"/>
        </w:rPr>
        <w:t>
</w:t>
      </w:r>
      <w:r>
        <w:rPr>
          <w:rFonts w:ascii="Times New Roman"/>
          <w:b w:val="false"/>
          <w:i w:val="false"/>
          <w:color w:val="000000"/>
          <w:sz w:val="28"/>
        </w:rPr>
        <w:t>
      7) тендер аяқталғаннан кейін тендерге қатысушыларға осы бөлімнің 24-тармағымен белгіленгенінен басқа жағдайда, кепілдік жарналарын қайтарады;</w:t>
      </w:r>
      <w:r>
        <w:br/>
      </w:r>
      <w:r>
        <w:rPr>
          <w:rFonts w:ascii="Times New Roman"/>
          <w:b w:val="false"/>
          <w:i w:val="false"/>
          <w:color w:val="000000"/>
          <w:sz w:val="28"/>
        </w:rPr>
        <w:t>
</w:t>
      </w:r>
      <w:r>
        <w:rPr>
          <w:rFonts w:ascii="Times New Roman"/>
          <w:b w:val="false"/>
          <w:i w:val="false"/>
          <w:color w:val="000000"/>
          <w:sz w:val="28"/>
        </w:rPr>
        <w:t>
      8) тендер өткізу үшін өзге де қажетті функцияларды жүзеге асырады.</w:t>
      </w:r>
      <w:r>
        <w:br/>
      </w:r>
      <w:r>
        <w:rPr>
          <w:rFonts w:ascii="Times New Roman"/>
          <w:b w:val="false"/>
          <w:i w:val="false"/>
          <w:color w:val="000000"/>
          <w:sz w:val="28"/>
        </w:rPr>
        <w:t>
</w:t>
      </w:r>
      <w:r>
        <w:rPr>
          <w:rFonts w:ascii="Times New Roman"/>
          <w:b w:val="false"/>
          <w:i w:val="false"/>
          <w:color w:val="000000"/>
          <w:sz w:val="28"/>
        </w:rPr>
        <w:t>
      12. Тендерлік комиссияның құрамына Жалға берушінің, баланс ұстаушының және өзге де мүдделі ұйымдардың өкілдері кіреді, сондай-ақ тәуелсіз мамандар мен сарапшылар да тартылуы мүмкін.</w:t>
      </w:r>
      <w:r>
        <w:br/>
      </w:r>
      <w:r>
        <w:rPr>
          <w:rFonts w:ascii="Times New Roman"/>
          <w:b w:val="false"/>
          <w:i w:val="false"/>
          <w:color w:val="000000"/>
          <w:sz w:val="28"/>
        </w:rPr>
        <w:t>
      Жалға берушінің өкілі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13. Комиссияның құрамы Жалға берушінің бұйрығымен бекітіледі.</w:t>
      </w:r>
      <w:r>
        <w:br/>
      </w:r>
      <w:r>
        <w:rPr>
          <w:rFonts w:ascii="Times New Roman"/>
          <w:b w:val="false"/>
          <w:i w:val="false"/>
          <w:color w:val="000000"/>
          <w:sz w:val="28"/>
        </w:rPr>
        <w:t>
</w:t>
      </w:r>
      <w:r>
        <w:rPr>
          <w:rFonts w:ascii="Times New Roman"/>
          <w:b w:val="false"/>
          <w:i w:val="false"/>
          <w:color w:val="000000"/>
          <w:sz w:val="28"/>
        </w:rPr>
        <w:t>
      14. Тендерлік комиссия келесі функцияларды жүзеге асырады:</w:t>
      </w:r>
    </w:p>
    <w:bookmarkEnd w:id="5"/>
    <w:bookmarkStart w:name="z42" w:id="6"/>
    <w:p>
      <w:pPr>
        <w:spacing w:after="0"/>
        <w:ind w:left="0"/>
        <w:jc w:val="both"/>
      </w:pPr>
      <w:r>
        <w:rPr>
          <w:rFonts w:ascii="Times New Roman"/>
          <w:b w:val="false"/>
          <w:i w:val="false"/>
          <w:color w:val="000000"/>
          <w:sz w:val="28"/>
        </w:rPr>
        <w:t xml:space="preserve">
      1) мақсатты бағыты бойынша мүліктік жалдауға (жалға) беру кезінде ұқсас объектілер үшін белгіленген жалдау ақысы мөлшерлемесінен төмен болмайтын, негізгісі жалдау ақысының төмен мөлшерлемесі болып табылатын тендер өткізу шарттарын, оған қатысушыларға қойылатын талаптарды </w:t>
      </w:r>
      <w:r>
        <w:br/>
      </w:r>
      <w:r>
        <w:rPr>
          <w:rFonts w:ascii="Times New Roman"/>
          <w:b w:val="false"/>
          <w:i w:val="false"/>
          <w:color w:val="000000"/>
          <w:sz w:val="28"/>
        </w:rPr>
        <w:t>
      дайындайды және бекітеді;</w:t>
      </w:r>
      <w:r>
        <w:br/>
      </w:r>
      <w:r>
        <w:rPr>
          <w:rFonts w:ascii="Times New Roman"/>
          <w:b w:val="false"/>
          <w:i w:val="false"/>
          <w:color w:val="000000"/>
          <w:sz w:val="28"/>
        </w:rPr>
        <w:t>
</w:t>
      </w:r>
      <w:r>
        <w:rPr>
          <w:rFonts w:ascii="Times New Roman"/>
          <w:b w:val="false"/>
          <w:i w:val="false"/>
          <w:color w:val="000000"/>
          <w:sz w:val="28"/>
        </w:rPr>
        <w:t>
      2) тендер жеңімпазын анықтайды;</w:t>
      </w:r>
      <w:r>
        <w:br/>
      </w:r>
      <w:r>
        <w:rPr>
          <w:rFonts w:ascii="Times New Roman"/>
          <w:b w:val="false"/>
          <w:i w:val="false"/>
          <w:color w:val="000000"/>
          <w:sz w:val="28"/>
        </w:rPr>
        <w:t>
</w:t>
      </w:r>
      <w:r>
        <w:rPr>
          <w:rFonts w:ascii="Times New Roman"/>
          <w:b w:val="false"/>
          <w:i w:val="false"/>
          <w:color w:val="000000"/>
          <w:sz w:val="28"/>
        </w:rPr>
        <w:t>
      3) тендер нәтижесі туралы хаттамаға қол қояды.</w:t>
      </w:r>
      <w:r>
        <w:br/>
      </w:r>
      <w:r>
        <w:rPr>
          <w:rFonts w:ascii="Times New Roman"/>
          <w:b w:val="false"/>
          <w:i w:val="false"/>
          <w:color w:val="000000"/>
          <w:sz w:val="28"/>
        </w:rPr>
        <w:t>
</w:t>
      </w:r>
      <w:r>
        <w:rPr>
          <w:rFonts w:ascii="Times New Roman"/>
          <w:b w:val="false"/>
          <w:i w:val="false"/>
          <w:color w:val="000000"/>
          <w:sz w:val="28"/>
        </w:rPr>
        <w:t>
      15. Жалға беруші тендер өткізуге дейін кемінде 15 күн бұрын бұқаралық ақпарат құралдарында тендер өткізу туралы хабарландыру жариялауды қамтамасыз етеді.</w:t>
      </w:r>
      <w:r>
        <w:br/>
      </w:r>
      <w:r>
        <w:rPr>
          <w:rFonts w:ascii="Times New Roman"/>
          <w:b w:val="false"/>
          <w:i w:val="false"/>
          <w:color w:val="000000"/>
          <w:sz w:val="28"/>
        </w:rPr>
        <w:t>
</w:t>
      </w:r>
      <w:r>
        <w:rPr>
          <w:rFonts w:ascii="Times New Roman"/>
          <w:b w:val="false"/>
          <w:i w:val="false"/>
          <w:color w:val="000000"/>
          <w:sz w:val="28"/>
        </w:rPr>
        <w:t>
      16. Тендер өткізу туралы хабарламаға келесі мәліметтер енгізіледі:</w:t>
      </w:r>
      <w:r>
        <w:br/>
      </w:r>
      <w:r>
        <w:rPr>
          <w:rFonts w:ascii="Times New Roman"/>
          <w:b w:val="false"/>
          <w:i w:val="false"/>
          <w:color w:val="000000"/>
          <w:sz w:val="28"/>
        </w:rPr>
        <w:t>
</w:t>
      </w:r>
      <w:r>
        <w:rPr>
          <w:rFonts w:ascii="Times New Roman"/>
          <w:b w:val="false"/>
          <w:i w:val="false"/>
          <w:color w:val="000000"/>
          <w:sz w:val="28"/>
        </w:rPr>
        <w:t>
      1) Жалға беруші атауы және оның орналасқан жері;</w:t>
      </w:r>
      <w:r>
        <w:br/>
      </w:r>
      <w:r>
        <w:rPr>
          <w:rFonts w:ascii="Times New Roman"/>
          <w:b w:val="false"/>
          <w:i w:val="false"/>
          <w:color w:val="000000"/>
          <w:sz w:val="28"/>
        </w:rPr>
        <w:t>
</w:t>
      </w:r>
      <w:r>
        <w:rPr>
          <w:rFonts w:ascii="Times New Roman"/>
          <w:b w:val="false"/>
          <w:i w:val="false"/>
          <w:color w:val="000000"/>
          <w:sz w:val="28"/>
        </w:rPr>
        <w:t>
      2) мүліктік жалдауға (жалға) берілетін объекті туралы мәлімет;</w:t>
      </w:r>
      <w:r>
        <w:br/>
      </w:r>
      <w:r>
        <w:rPr>
          <w:rFonts w:ascii="Times New Roman"/>
          <w:b w:val="false"/>
          <w:i w:val="false"/>
          <w:color w:val="000000"/>
          <w:sz w:val="28"/>
        </w:rPr>
        <w:t>
</w:t>
      </w:r>
      <w:r>
        <w:rPr>
          <w:rFonts w:ascii="Times New Roman"/>
          <w:b w:val="false"/>
          <w:i w:val="false"/>
          <w:color w:val="000000"/>
          <w:sz w:val="28"/>
        </w:rPr>
        <w:t>
      3) жалдау мерзімі;</w:t>
      </w:r>
      <w:r>
        <w:br/>
      </w:r>
      <w:r>
        <w:rPr>
          <w:rFonts w:ascii="Times New Roman"/>
          <w:b w:val="false"/>
          <w:i w:val="false"/>
          <w:color w:val="000000"/>
          <w:sz w:val="28"/>
        </w:rPr>
        <w:t>
</w:t>
      </w:r>
      <w:r>
        <w:rPr>
          <w:rFonts w:ascii="Times New Roman"/>
          <w:b w:val="false"/>
          <w:i w:val="false"/>
          <w:color w:val="000000"/>
          <w:sz w:val="28"/>
        </w:rPr>
        <w:t>
      4) тендерге қатысуға өтінім қабылдаудың басталу, аяқталу мерзімі, мекенжайы;</w:t>
      </w:r>
      <w:r>
        <w:br/>
      </w:r>
      <w:r>
        <w:rPr>
          <w:rFonts w:ascii="Times New Roman"/>
          <w:b w:val="false"/>
          <w:i w:val="false"/>
          <w:color w:val="000000"/>
          <w:sz w:val="28"/>
        </w:rPr>
        <w:t>
</w:t>
      </w:r>
      <w:r>
        <w:rPr>
          <w:rFonts w:ascii="Times New Roman"/>
          <w:b w:val="false"/>
          <w:i w:val="false"/>
          <w:color w:val="000000"/>
          <w:sz w:val="28"/>
        </w:rPr>
        <w:t>
      5) кепілдік жарна салудың тәртібі, мерзімі және көлемі;</w:t>
      </w:r>
      <w:r>
        <w:br/>
      </w:r>
      <w:r>
        <w:rPr>
          <w:rFonts w:ascii="Times New Roman"/>
          <w:b w:val="false"/>
          <w:i w:val="false"/>
          <w:color w:val="000000"/>
          <w:sz w:val="28"/>
        </w:rPr>
        <w:t>
</w:t>
      </w:r>
      <w:r>
        <w:rPr>
          <w:rFonts w:ascii="Times New Roman"/>
          <w:b w:val="false"/>
          <w:i w:val="false"/>
          <w:color w:val="000000"/>
          <w:sz w:val="28"/>
        </w:rPr>
        <w:t>
      6) тендер шарттары және жеңімпазды таңдау өлшемдері;</w:t>
      </w:r>
      <w:r>
        <w:br/>
      </w:r>
      <w:r>
        <w:rPr>
          <w:rFonts w:ascii="Times New Roman"/>
          <w:b w:val="false"/>
          <w:i w:val="false"/>
          <w:color w:val="000000"/>
          <w:sz w:val="28"/>
        </w:rPr>
        <w:t>
</w:t>
      </w:r>
      <w:r>
        <w:rPr>
          <w:rFonts w:ascii="Times New Roman"/>
          <w:b w:val="false"/>
          <w:i w:val="false"/>
          <w:color w:val="000000"/>
          <w:sz w:val="28"/>
        </w:rPr>
        <w:t>
      7) тендер өткізу орны, күні, уақыты;</w:t>
      </w:r>
      <w:r>
        <w:br/>
      </w:r>
      <w:r>
        <w:rPr>
          <w:rFonts w:ascii="Times New Roman"/>
          <w:b w:val="false"/>
          <w:i w:val="false"/>
          <w:color w:val="000000"/>
          <w:sz w:val="28"/>
        </w:rPr>
        <w:t>
</w:t>
      </w:r>
      <w:r>
        <w:rPr>
          <w:rFonts w:ascii="Times New Roman"/>
          <w:b w:val="false"/>
          <w:i w:val="false"/>
          <w:color w:val="000000"/>
          <w:sz w:val="28"/>
        </w:rPr>
        <w:t>
      8) тендерге қатысуды ресімдеу тәртібі туралы мәліметтер;</w:t>
      </w:r>
      <w:r>
        <w:br/>
      </w:r>
      <w:r>
        <w:rPr>
          <w:rFonts w:ascii="Times New Roman"/>
          <w:b w:val="false"/>
          <w:i w:val="false"/>
          <w:color w:val="000000"/>
          <w:sz w:val="28"/>
        </w:rPr>
        <w:t>
</w:t>
      </w:r>
      <w:r>
        <w:rPr>
          <w:rFonts w:ascii="Times New Roman"/>
          <w:b w:val="false"/>
          <w:i w:val="false"/>
          <w:color w:val="000000"/>
          <w:sz w:val="28"/>
        </w:rPr>
        <w:t>
      9) тендерге қатысу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10) тендерлік құжаттаманы алу және тендер объектісімен танысу мерзімдері, шарттары мен мекенжайы;</w:t>
      </w:r>
      <w:r>
        <w:br/>
      </w:r>
      <w:r>
        <w:rPr>
          <w:rFonts w:ascii="Times New Roman"/>
          <w:b w:val="false"/>
          <w:i w:val="false"/>
          <w:color w:val="000000"/>
          <w:sz w:val="28"/>
        </w:rPr>
        <w:t>
</w:t>
      </w:r>
      <w:r>
        <w:rPr>
          <w:rFonts w:ascii="Times New Roman"/>
          <w:b w:val="false"/>
          <w:i w:val="false"/>
          <w:color w:val="000000"/>
          <w:sz w:val="28"/>
        </w:rPr>
        <w:t>
      11) Жалға берушінің ұйғаруы бойынша басқа да ақпарат.</w:t>
      </w:r>
      <w:r>
        <w:br/>
      </w:r>
      <w:r>
        <w:rPr>
          <w:rFonts w:ascii="Times New Roman"/>
          <w:b w:val="false"/>
          <w:i w:val="false"/>
          <w:color w:val="000000"/>
          <w:sz w:val="28"/>
        </w:rPr>
        <w:t>
</w:t>
      </w:r>
      <w:r>
        <w:rPr>
          <w:rFonts w:ascii="Times New Roman"/>
          <w:b w:val="false"/>
          <w:i w:val="false"/>
          <w:color w:val="000000"/>
          <w:sz w:val="28"/>
        </w:rPr>
        <w:t>
      17. Тендерлік құжаттама мынадай негізгі бөлімдерден тұруы тиіс:</w:t>
      </w:r>
      <w:r>
        <w:br/>
      </w:r>
      <w:r>
        <w:rPr>
          <w:rFonts w:ascii="Times New Roman"/>
          <w:b w:val="false"/>
          <w:i w:val="false"/>
          <w:color w:val="000000"/>
          <w:sz w:val="28"/>
        </w:rPr>
        <w:t>
</w:t>
      </w:r>
      <w:r>
        <w:rPr>
          <w:rFonts w:ascii="Times New Roman"/>
          <w:b w:val="false"/>
          <w:i w:val="false"/>
          <w:color w:val="000000"/>
          <w:sz w:val="28"/>
        </w:rPr>
        <w:t>
      1) тендер объектісі туралы мәліметтер;</w:t>
      </w:r>
      <w:r>
        <w:br/>
      </w:r>
      <w:r>
        <w:rPr>
          <w:rFonts w:ascii="Times New Roman"/>
          <w:b w:val="false"/>
          <w:i w:val="false"/>
          <w:color w:val="000000"/>
          <w:sz w:val="28"/>
        </w:rPr>
        <w:t>
</w:t>
      </w:r>
      <w:r>
        <w:rPr>
          <w:rFonts w:ascii="Times New Roman"/>
          <w:b w:val="false"/>
          <w:i w:val="false"/>
          <w:color w:val="000000"/>
          <w:sz w:val="28"/>
        </w:rPr>
        <w:t>
      2) өтінімнің және онымен бірге ұсынылатын құжаттардың мазмұны бойынша талаптар;</w:t>
      </w:r>
      <w:r>
        <w:br/>
      </w:r>
      <w:r>
        <w:rPr>
          <w:rFonts w:ascii="Times New Roman"/>
          <w:b w:val="false"/>
          <w:i w:val="false"/>
          <w:color w:val="000000"/>
          <w:sz w:val="28"/>
        </w:rPr>
        <w:t>
</w:t>
      </w:r>
      <w:r>
        <w:rPr>
          <w:rFonts w:ascii="Times New Roman"/>
          <w:b w:val="false"/>
          <w:i w:val="false"/>
          <w:color w:val="000000"/>
          <w:sz w:val="28"/>
        </w:rPr>
        <w:t>
      3) тендерді өткізу мерзімі, тәртібі мен талаптары;</w:t>
      </w:r>
      <w:r>
        <w:br/>
      </w:r>
      <w:r>
        <w:rPr>
          <w:rFonts w:ascii="Times New Roman"/>
          <w:b w:val="false"/>
          <w:i w:val="false"/>
          <w:color w:val="000000"/>
          <w:sz w:val="28"/>
        </w:rPr>
        <w:t>
</w:t>
      </w:r>
      <w:r>
        <w:rPr>
          <w:rFonts w:ascii="Times New Roman"/>
          <w:b w:val="false"/>
          <w:i w:val="false"/>
          <w:color w:val="000000"/>
          <w:sz w:val="28"/>
        </w:rPr>
        <w:t>
      4) тендер жеңімпазын таңдау өлшемдері;</w:t>
      </w:r>
      <w:r>
        <w:br/>
      </w:r>
      <w:r>
        <w:rPr>
          <w:rFonts w:ascii="Times New Roman"/>
          <w:b w:val="false"/>
          <w:i w:val="false"/>
          <w:color w:val="000000"/>
          <w:sz w:val="28"/>
        </w:rPr>
        <w:t>
</w:t>
      </w:r>
      <w:r>
        <w:rPr>
          <w:rFonts w:ascii="Times New Roman"/>
          <w:b w:val="false"/>
          <w:i w:val="false"/>
          <w:color w:val="000000"/>
          <w:sz w:val="28"/>
        </w:rPr>
        <w:t>
      5) жалдау шартының жобасы;</w:t>
      </w:r>
      <w:r>
        <w:br/>
      </w:r>
      <w:r>
        <w:rPr>
          <w:rFonts w:ascii="Times New Roman"/>
          <w:b w:val="false"/>
          <w:i w:val="false"/>
          <w:color w:val="000000"/>
          <w:sz w:val="28"/>
        </w:rPr>
        <w:t>
</w:t>
      </w:r>
      <w:r>
        <w:rPr>
          <w:rFonts w:ascii="Times New Roman"/>
          <w:b w:val="false"/>
          <w:i w:val="false"/>
          <w:color w:val="000000"/>
          <w:sz w:val="28"/>
        </w:rPr>
        <w:t>
      6) тендерге қатысуға өтінімнің үлгісі.</w:t>
      </w:r>
      <w:r>
        <w:br/>
      </w:r>
      <w:r>
        <w:rPr>
          <w:rFonts w:ascii="Times New Roman"/>
          <w:b w:val="false"/>
          <w:i w:val="false"/>
          <w:color w:val="000000"/>
          <w:sz w:val="28"/>
        </w:rPr>
        <w:t>
</w:t>
      </w:r>
      <w:r>
        <w:rPr>
          <w:rFonts w:ascii="Times New Roman"/>
          <w:b w:val="false"/>
          <w:i w:val="false"/>
          <w:color w:val="000000"/>
          <w:sz w:val="28"/>
        </w:rPr>
        <w:t>
      18. Тендерге қатысушыларды тіркеу тендерді өткізу туралы хабарлама шыққаннан кейін жүргізіледі және тендер өткізуге бір күн қалғанда аяқталады.</w:t>
      </w:r>
      <w:r>
        <w:br/>
      </w:r>
      <w:r>
        <w:rPr>
          <w:rFonts w:ascii="Times New Roman"/>
          <w:b w:val="false"/>
          <w:i w:val="false"/>
          <w:color w:val="000000"/>
          <w:sz w:val="28"/>
        </w:rPr>
        <w:t>
</w:t>
      </w:r>
      <w:r>
        <w:rPr>
          <w:rFonts w:ascii="Times New Roman"/>
          <w:b w:val="false"/>
          <w:i w:val="false"/>
          <w:color w:val="000000"/>
          <w:sz w:val="28"/>
        </w:rPr>
        <w:t>
      19. Тендерге қатысуға ниет білдірген үміткер Жалға берушімен белгіленген мерзімде мынадай құжаттарды тапсыруы тиіс:</w:t>
      </w:r>
      <w:r>
        <w:br/>
      </w:r>
      <w:r>
        <w:rPr>
          <w:rFonts w:ascii="Times New Roman"/>
          <w:b w:val="false"/>
          <w:i w:val="false"/>
          <w:color w:val="000000"/>
          <w:sz w:val="28"/>
        </w:rPr>
        <w:t>
</w:t>
      </w:r>
      <w:r>
        <w:rPr>
          <w:rFonts w:ascii="Times New Roman"/>
          <w:b w:val="false"/>
          <w:i w:val="false"/>
          <w:color w:val="000000"/>
          <w:sz w:val="28"/>
        </w:rPr>
        <w:t>
      1) үміткердің тендерге қатысуға берген келісімі бар және оның тендер шарттарын орындау және мүліктік жалдау шартын жасасу жөніндегі өзінің міндеттемелері мазмұндалған өтінім;</w:t>
      </w:r>
      <w:r>
        <w:br/>
      </w:r>
      <w:r>
        <w:rPr>
          <w:rFonts w:ascii="Times New Roman"/>
          <w:b w:val="false"/>
          <w:i w:val="false"/>
          <w:color w:val="000000"/>
          <w:sz w:val="28"/>
        </w:rPr>
        <w:t>
</w:t>
      </w:r>
      <w:r>
        <w:rPr>
          <w:rFonts w:ascii="Times New Roman"/>
          <w:b w:val="false"/>
          <w:i w:val="false"/>
          <w:color w:val="000000"/>
          <w:sz w:val="28"/>
        </w:rPr>
        <w:t>
      2) жабық конвертте берілген объектіні пайдалану және тендер комиссиясы белгілеген ең төменгі мөлшерлемеден кем емес жалдау төлемінің мөлшерлемесі бойынша ұсыныстары;</w:t>
      </w:r>
      <w:r>
        <w:br/>
      </w:r>
      <w:r>
        <w:rPr>
          <w:rFonts w:ascii="Times New Roman"/>
          <w:b w:val="false"/>
          <w:i w:val="false"/>
          <w:color w:val="000000"/>
          <w:sz w:val="28"/>
        </w:rPr>
        <w:t>
</w:t>
      </w:r>
      <w:r>
        <w:rPr>
          <w:rFonts w:ascii="Times New Roman"/>
          <w:b w:val="false"/>
          <w:i w:val="false"/>
          <w:color w:val="000000"/>
          <w:sz w:val="28"/>
        </w:rPr>
        <w:t>
      3) заңды тұлғалар – мемлекеттік тіркеу (қайта тіркеу) туралы куәліктің, құрылтай құжаттарының (құрылтай шарты мен жарғы) және салық төлеуші куәлігінің (салыстыру үшін түпнұсқаларын ұсынбаған жағдайда нотариалды куәландырылған) көшірмелерін; жеке тұлғалар-жеке кәсіпкерді мемлекеттік тіркеу туралы куәліктің, жеке басын куәландыратын құжаттың және салық төлеуші куәлігінің (салыстыру үшін түпнұсқаларын ұсынбаған жағдайда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4) кепілдік салымның аударылғандығын растайтын, төлем тапсырмасының көшірмесі;</w:t>
      </w:r>
      <w:r>
        <w:br/>
      </w:r>
      <w:r>
        <w:rPr>
          <w:rFonts w:ascii="Times New Roman"/>
          <w:b w:val="false"/>
          <w:i w:val="false"/>
          <w:color w:val="000000"/>
          <w:sz w:val="28"/>
        </w:rPr>
        <w:t>
</w:t>
      </w:r>
      <w:r>
        <w:rPr>
          <w:rFonts w:ascii="Times New Roman"/>
          <w:b w:val="false"/>
          <w:i w:val="false"/>
          <w:color w:val="000000"/>
          <w:sz w:val="28"/>
        </w:rPr>
        <w:t>
      5) тендерлік өтінім салынған конверттерді ашу күніне дейінгі үш айдан астам уақыт бұрын бюджет алдында берешегі жоқ екендігі туралы мәліметтер;</w:t>
      </w:r>
      <w:r>
        <w:br/>
      </w:r>
      <w:r>
        <w:rPr>
          <w:rFonts w:ascii="Times New Roman"/>
          <w:b w:val="false"/>
          <w:i w:val="false"/>
          <w:color w:val="000000"/>
          <w:sz w:val="28"/>
        </w:rPr>
        <w:t>
</w:t>
      </w:r>
      <w:r>
        <w:rPr>
          <w:rFonts w:ascii="Times New Roman"/>
          <w:b w:val="false"/>
          <w:i w:val="false"/>
          <w:color w:val="000000"/>
          <w:sz w:val="28"/>
        </w:rPr>
        <w:t>
      20. Объектілерді мүліктік жалдауға (жалға) алуға өтінімді кез келген заңды және жеке тұлғалар бере алады.</w:t>
      </w:r>
      <w:r>
        <w:br/>
      </w:r>
      <w:r>
        <w:rPr>
          <w:rFonts w:ascii="Times New Roman"/>
          <w:b w:val="false"/>
          <w:i w:val="false"/>
          <w:color w:val="000000"/>
          <w:sz w:val="28"/>
        </w:rPr>
        <w:t>
</w:t>
      </w:r>
      <w:r>
        <w:rPr>
          <w:rFonts w:ascii="Times New Roman"/>
          <w:b w:val="false"/>
          <w:i w:val="false"/>
          <w:color w:val="000000"/>
          <w:sz w:val="28"/>
        </w:rPr>
        <w:t>
      21. Тендерге қатысушылар тендер өтетіні туралы хабарламада көрсетілген мөлшерде, мерзімде және тәртіпте, Қазақстан Республикасының заңнамасына сәйкес Жалға берушінің депозиттік есеп шотына кепілдік жарна салады.</w:t>
      </w:r>
      <w:r>
        <w:br/>
      </w:r>
      <w:r>
        <w:rPr>
          <w:rFonts w:ascii="Times New Roman"/>
          <w:b w:val="false"/>
          <w:i w:val="false"/>
          <w:color w:val="000000"/>
          <w:sz w:val="28"/>
        </w:rPr>
        <w:t>
</w:t>
      </w:r>
      <w:r>
        <w:rPr>
          <w:rFonts w:ascii="Times New Roman"/>
          <w:b w:val="false"/>
          <w:i w:val="false"/>
          <w:color w:val="000000"/>
          <w:sz w:val="28"/>
        </w:rPr>
        <w:t>
      22. Кепілдік жарна мөлшерін Жалға беруші белгілейді.</w:t>
      </w:r>
      <w:r>
        <w:br/>
      </w:r>
      <w:r>
        <w:rPr>
          <w:rFonts w:ascii="Times New Roman"/>
          <w:b w:val="false"/>
          <w:i w:val="false"/>
          <w:color w:val="000000"/>
          <w:sz w:val="28"/>
        </w:rPr>
        <w:t>
</w:t>
      </w:r>
      <w:r>
        <w:rPr>
          <w:rFonts w:ascii="Times New Roman"/>
          <w:b w:val="false"/>
          <w:i w:val="false"/>
          <w:color w:val="000000"/>
          <w:sz w:val="28"/>
        </w:rPr>
        <w:t>
      23. Тендерді жеңіп және мүліктік жалдау шартын жасаған тендерге қатысушының кепілдік жарнасы мүліктік жалдауға (жалға) беру шарты бойынша тиісті төлем шотына жатқызылады.</w:t>
      </w:r>
      <w:r>
        <w:br/>
      </w:r>
      <w:r>
        <w:rPr>
          <w:rFonts w:ascii="Times New Roman"/>
          <w:b w:val="false"/>
          <w:i w:val="false"/>
          <w:color w:val="000000"/>
          <w:sz w:val="28"/>
        </w:rPr>
        <w:t>
</w:t>
      </w:r>
      <w:r>
        <w:rPr>
          <w:rFonts w:ascii="Times New Roman"/>
          <w:b w:val="false"/>
          <w:i w:val="false"/>
          <w:color w:val="000000"/>
          <w:sz w:val="28"/>
        </w:rPr>
        <w:t>
      24. Жалға берушіден кепілдік жарна:</w:t>
      </w:r>
      <w:r>
        <w:br/>
      </w:r>
      <w:r>
        <w:rPr>
          <w:rFonts w:ascii="Times New Roman"/>
          <w:b w:val="false"/>
          <w:i w:val="false"/>
          <w:color w:val="000000"/>
          <w:sz w:val="28"/>
        </w:rPr>
        <w:t>
</w:t>
      </w:r>
      <w:r>
        <w:rPr>
          <w:rFonts w:ascii="Times New Roman"/>
          <w:b w:val="false"/>
          <w:i w:val="false"/>
          <w:color w:val="000000"/>
          <w:sz w:val="28"/>
        </w:rPr>
        <w:t>
      1) егер тендерге қатысушы тендердiң мерзiмi өткенге дейiн өз ұсынысынан бас тартса немесе оны өзгертсе;</w:t>
      </w:r>
      <w:r>
        <w:br/>
      </w:r>
      <w:r>
        <w:rPr>
          <w:rFonts w:ascii="Times New Roman"/>
          <w:b w:val="false"/>
          <w:i w:val="false"/>
          <w:color w:val="000000"/>
          <w:sz w:val="28"/>
        </w:rPr>
        <w:t>
</w:t>
      </w:r>
      <w:r>
        <w:rPr>
          <w:rFonts w:ascii="Times New Roman"/>
          <w:b w:val="false"/>
          <w:i w:val="false"/>
          <w:color w:val="000000"/>
          <w:sz w:val="28"/>
        </w:rPr>
        <w:t>
      2) тендер жеңімпазының ұсыныстарына жауап беретін жалдау шартын жасасудан бас тартқан тендер жеңімпазына қайтарылмайды;</w:t>
      </w:r>
      <w:r>
        <w:br/>
      </w:r>
      <w:r>
        <w:rPr>
          <w:rFonts w:ascii="Times New Roman"/>
          <w:b w:val="false"/>
          <w:i w:val="false"/>
          <w:color w:val="000000"/>
          <w:sz w:val="28"/>
        </w:rPr>
        <w:t>
      Барлық қалған жағдайларда кепілдік жарна тендер аяқталғаннан кейін 10 банктік күннен кешіктірілмей, ал егер ақша жалға берушінің есепшотына тендер өткен соң түскен болса, онда ол түскен күнінен бастап 10 банктік күн ішінде қайтарылады.</w:t>
      </w:r>
      <w:r>
        <w:br/>
      </w:r>
      <w:r>
        <w:rPr>
          <w:rFonts w:ascii="Times New Roman"/>
          <w:b w:val="false"/>
          <w:i w:val="false"/>
          <w:color w:val="000000"/>
          <w:sz w:val="28"/>
        </w:rPr>
        <w:t>
</w:t>
      </w:r>
      <w:r>
        <w:rPr>
          <w:rFonts w:ascii="Times New Roman"/>
          <w:b w:val="false"/>
          <w:i w:val="false"/>
          <w:color w:val="000000"/>
          <w:sz w:val="28"/>
        </w:rPr>
        <w:t>
      25. Тендерге қатысушылар кепілдік жарнаның кез келген санын енгізе алады, бұл орайда бір кепілдік жарна бір объектіге тендерге қатысу құқығын береді.</w:t>
      </w:r>
      <w:r>
        <w:br/>
      </w:r>
      <w:r>
        <w:rPr>
          <w:rFonts w:ascii="Times New Roman"/>
          <w:b w:val="false"/>
          <w:i w:val="false"/>
          <w:color w:val="000000"/>
          <w:sz w:val="28"/>
        </w:rPr>
        <w:t>
</w:t>
      </w:r>
      <w:r>
        <w:rPr>
          <w:rFonts w:ascii="Times New Roman"/>
          <w:b w:val="false"/>
          <w:i w:val="false"/>
          <w:color w:val="000000"/>
          <w:sz w:val="28"/>
        </w:rPr>
        <w:t>
      26. Тендерге қатысуға тілек білдіруші тұлғалардың өтінімдерін қабылдау және тіркеу талап етілген құжаттардың толық жинағы болған жағдайда жүргізіледі.</w:t>
      </w:r>
      <w:r>
        <w:br/>
      </w:r>
      <w:r>
        <w:rPr>
          <w:rFonts w:ascii="Times New Roman"/>
          <w:b w:val="false"/>
          <w:i w:val="false"/>
          <w:color w:val="000000"/>
          <w:sz w:val="28"/>
        </w:rPr>
        <w:t>
</w:t>
      </w:r>
      <w:r>
        <w:rPr>
          <w:rFonts w:ascii="Times New Roman"/>
          <w:b w:val="false"/>
          <w:i w:val="false"/>
          <w:color w:val="000000"/>
          <w:sz w:val="28"/>
        </w:rPr>
        <w:t>
      27. Тендерге қатысуға ниет білдірген тұлғаларды тіркеуден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талап етілетін құжаттар жинағын толық ұсынбау;</w:t>
      </w:r>
      <w:r>
        <w:br/>
      </w:r>
      <w:r>
        <w:rPr>
          <w:rFonts w:ascii="Times New Roman"/>
          <w:b w:val="false"/>
          <w:i w:val="false"/>
          <w:color w:val="000000"/>
          <w:sz w:val="28"/>
        </w:rPr>
        <w:t>
</w:t>
      </w:r>
      <w:r>
        <w:rPr>
          <w:rFonts w:ascii="Times New Roman"/>
          <w:b w:val="false"/>
          <w:i w:val="false"/>
          <w:color w:val="000000"/>
          <w:sz w:val="28"/>
        </w:rPr>
        <w:t>
      2) салық және бюджетке төленетін басқа да міндетті төлемдер бойынша берешегінің болуы.</w:t>
      </w:r>
      <w:r>
        <w:br/>
      </w:r>
      <w:r>
        <w:rPr>
          <w:rFonts w:ascii="Times New Roman"/>
          <w:b w:val="false"/>
          <w:i w:val="false"/>
          <w:color w:val="000000"/>
          <w:sz w:val="28"/>
        </w:rPr>
        <w:t>
</w:t>
      </w:r>
      <w:r>
        <w:rPr>
          <w:rFonts w:ascii="Times New Roman"/>
          <w:b w:val="false"/>
          <w:i w:val="false"/>
          <w:color w:val="000000"/>
          <w:sz w:val="28"/>
        </w:rPr>
        <w:t>
      28. Тендерге қатысушы:</w:t>
      </w:r>
      <w:r>
        <w:br/>
      </w:r>
      <w:r>
        <w:rPr>
          <w:rFonts w:ascii="Times New Roman"/>
          <w:b w:val="false"/>
          <w:i w:val="false"/>
          <w:color w:val="000000"/>
          <w:sz w:val="28"/>
        </w:rPr>
        <w:t>
</w:t>
      </w:r>
      <w:r>
        <w:rPr>
          <w:rFonts w:ascii="Times New Roman"/>
          <w:b w:val="false"/>
          <w:i w:val="false"/>
          <w:color w:val="000000"/>
          <w:sz w:val="28"/>
        </w:rPr>
        <w:t>
      1) тендерге жеке өзі немесе тиісті түрде ресімделген сенімхат негізінде өзінің өкілдері арқылы қатыса алады;</w:t>
      </w:r>
      <w:r>
        <w:br/>
      </w:r>
      <w:r>
        <w:rPr>
          <w:rFonts w:ascii="Times New Roman"/>
          <w:b w:val="false"/>
          <w:i w:val="false"/>
          <w:color w:val="000000"/>
          <w:sz w:val="28"/>
        </w:rPr>
        <w:t>
</w:t>
      </w:r>
      <w:r>
        <w:rPr>
          <w:rFonts w:ascii="Times New Roman"/>
          <w:b w:val="false"/>
          <w:i w:val="false"/>
          <w:color w:val="000000"/>
          <w:sz w:val="28"/>
        </w:rPr>
        <w:t>
      2) тендерге шығарылған объекті бойынша нақтылау, қосымша мәліметтерді тегін ала алады;</w:t>
      </w:r>
      <w:r>
        <w:br/>
      </w:r>
      <w:r>
        <w:rPr>
          <w:rFonts w:ascii="Times New Roman"/>
          <w:b w:val="false"/>
          <w:i w:val="false"/>
          <w:color w:val="000000"/>
          <w:sz w:val="28"/>
        </w:rPr>
        <w:t>
</w:t>
      </w:r>
      <w:r>
        <w:rPr>
          <w:rFonts w:ascii="Times New Roman"/>
          <w:b w:val="false"/>
          <w:i w:val="false"/>
          <w:color w:val="000000"/>
          <w:sz w:val="28"/>
        </w:rPr>
        <w:t>
      3) объектіні алдын-ала қарай алады;</w:t>
      </w:r>
      <w:r>
        <w:br/>
      </w:r>
      <w:r>
        <w:rPr>
          <w:rFonts w:ascii="Times New Roman"/>
          <w:b w:val="false"/>
          <w:i w:val="false"/>
          <w:color w:val="000000"/>
          <w:sz w:val="28"/>
        </w:rPr>
        <w:t>
</w:t>
      </w:r>
      <w:r>
        <w:rPr>
          <w:rFonts w:ascii="Times New Roman"/>
          <w:b w:val="false"/>
          <w:i w:val="false"/>
          <w:color w:val="000000"/>
          <w:sz w:val="28"/>
        </w:rPr>
        <w:t>
      4) құқықтары бұзылса сотқа арыздана алады;</w:t>
      </w:r>
      <w:r>
        <w:br/>
      </w:r>
      <w:r>
        <w:rPr>
          <w:rFonts w:ascii="Times New Roman"/>
          <w:b w:val="false"/>
          <w:i w:val="false"/>
          <w:color w:val="000000"/>
          <w:sz w:val="28"/>
        </w:rPr>
        <w:t>
</w:t>
      </w:r>
      <w:r>
        <w:rPr>
          <w:rFonts w:ascii="Times New Roman"/>
          <w:b w:val="false"/>
          <w:i w:val="false"/>
          <w:color w:val="000000"/>
          <w:sz w:val="28"/>
        </w:rPr>
        <w:t>
      29. Егер өтінімдер қабылдау мерзімінің аяқталу сәтінде бір ғана өтінім тіркелген болса, (екінші және келесі тендерлерді қоспағанда) тендер өтпеген деп танылады.</w:t>
      </w:r>
      <w:r>
        <w:br/>
      </w:r>
      <w:r>
        <w:rPr>
          <w:rFonts w:ascii="Times New Roman"/>
          <w:b w:val="false"/>
          <w:i w:val="false"/>
          <w:color w:val="000000"/>
          <w:sz w:val="28"/>
        </w:rPr>
        <w:t>
</w:t>
      </w:r>
      <w:r>
        <w:rPr>
          <w:rFonts w:ascii="Times New Roman"/>
          <w:b w:val="false"/>
          <w:i w:val="false"/>
          <w:color w:val="000000"/>
          <w:sz w:val="28"/>
        </w:rPr>
        <w:t>
      30. Тендер өтетін күні отырыста тендерлік комиссия тендерге қатысушылардың ұсыныстары салынған конверттерді ашады және олардың ұсыныстарын жариялайды. Конверттерді ашар алдында комиссия олардың бүтіндігін тексереді, бұл тендер комиссиясы отырысының хаттамасында көрсетіледі.</w:t>
      </w:r>
      <w:r>
        <w:br/>
      </w:r>
      <w:r>
        <w:rPr>
          <w:rFonts w:ascii="Times New Roman"/>
          <w:b w:val="false"/>
          <w:i w:val="false"/>
          <w:color w:val="000000"/>
          <w:sz w:val="28"/>
        </w:rPr>
        <w:t>
      Конверттерді ашу және ұсыныстарды жариялау кезінде тендерге қатысушылардың немесе олардың тиісті түрде ресімделген уәкілетті өкілдерінің қатысуына құқықтары бар.</w:t>
      </w:r>
      <w:r>
        <w:br/>
      </w:r>
      <w:r>
        <w:rPr>
          <w:rFonts w:ascii="Times New Roman"/>
          <w:b w:val="false"/>
          <w:i w:val="false"/>
          <w:color w:val="000000"/>
          <w:sz w:val="28"/>
        </w:rPr>
        <w:t>
</w:t>
      </w:r>
      <w:r>
        <w:rPr>
          <w:rFonts w:ascii="Times New Roman"/>
          <w:b w:val="false"/>
          <w:i w:val="false"/>
          <w:color w:val="000000"/>
          <w:sz w:val="28"/>
        </w:rPr>
        <w:t>
      31. Тендерлік комиссия ұсынып отырған ұсыныстардың тендерлік құжаттамада көрсетілген талаптарға сәйкестігін тексереді. Ұсынылып отырған ұсыныстар тендерлік құжаттамада көрсетілген талаптарға сәйкес келмеген жағдайда, көрсетілген ұсыныстар одан әрі қарауға жатпайды және мұндай өтінім берген тұлға тендерге қатысушы мәртебесін жоғалтады, бұл тендерлік комиссия отырысының хаттамасында көрсетіледі.</w:t>
      </w:r>
      <w:r>
        <w:br/>
      </w:r>
      <w:r>
        <w:rPr>
          <w:rFonts w:ascii="Times New Roman"/>
          <w:b w:val="false"/>
          <w:i w:val="false"/>
          <w:color w:val="000000"/>
          <w:sz w:val="28"/>
        </w:rPr>
        <w:t>
</w:t>
      </w:r>
      <w:r>
        <w:rPr>
          <w:rFonts w:ascii="Times New Roman"/>
          <w:b w:val="false"/>
          <w:i w:val="false"/>
          <w:color w:val="000000"/>
          <w:sz w:val="28"/>
        </w:rPr>
        <w:t>
      32. Тендерге қатысушылардың (олардың өкілдерінің) ұсыныстарды талқылау және бағалау кезінде қатысуға құқықтары жоқ.</w:t>
      </w:r>
      <w:r>
        <w:br/>
      </w:r>
      <w:r>
        <w:rPr>
          <w:rFonts w:ascii="Times New Roman"/>
          <w:b w:val="false"/>
          <w:i w:val="false"/>
          <w:color w:val="000000"/>
          <w:sz w:val="28"/>
        </w:rPr>
        <w:t>
</w:t>
      </w:r>
      <w:r>
        <w:rPr>
          <w:rFonts w:ascii="Times New Roman"/>
          <w:b w:val="false"/>
          <w:i w:val="false"/>
          <w:color w:val="000000"/>
          <w:sz w:val="28"/>
        </w:rPr>
        <w:t>
      33. Тендерлік комиссияның шешімі комиссия мүшелерінің жай көпшілік дауысымен қабылданады, дауыстар тең болған жағдайда, тендерлік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34. Тендерлік комиссияның отырыстары, егер оларға тендерлік комиссия мүшелерінің үштен екісі қатысса, заңды деп саналады.</w:t>
      </w:r>
      <w:r>
        <w:br/>
      </w:r>
      <w:r>
        <w:rPr>
          <w:rFonts w:ascii="Times New Roman"/>
          <w:b w:val="false"/>
          <w:i w:val="false"/>
          <w:color w:val="000000"/>
          <w:sz w:val="28"/>
        </w:rPr>
        <w:t>
</w:t>
      </w:r>
      <w:r>
        <w:rPr>
          <w:rFonts w:ascii="Times New Roman"/>
          <w:b w:val="false"/>
          <w:i w:val="false"/>
          <w:color w:val="000000"/>
          <w:sz w:val="28"/>
        </w:rPr>
        <w:t>
      35. Тендер құжаттамасын мазмұндалған барлық талаптарға сай келетін және объект үшін ең жоғары жалдау ақысын ұсынған тендерге қатысушы тендерлік комиссиясының шешімі бойынша тендер жеңімпазы болып танылады.</w:t>
      </w:r>
      <w:r>
        <w:br/>
      </w:r>
      <w:r>
        <w:rPr>
          <w:rFonts w:ascii="Times New Roman"/>
          <w:b w:val="false"/>
          <w:i w:val="false"/>
          <w:color w:val="000000"/>
          <w:sz w:val="28"/>
        </w:rPr>
        <w:t>
</w:t>
      </w:r>
      <w:r>
        <w:rPr>
          <w:rFonts w:ascii="Times New Roman"/>
          <w:b w:val="false"/>
          <w:i w:val="false"/>
          <w:color w:val="000000"/>
          <w:sz w:val="28"/>
        </w:rPr>
        <w:t>
      36. Тендерлік комиссияның қорытындысы хаттамамен рәсімделеді, оған барлық тендер комиссиясының мүшелері қол қояды және Жалға беруші бекітеді.</w:t>
      </w:r>
      <w:r>
        <w:br/>
      </w:r>
      <w:r>
        <w:rPr>
          <w:rFonts w:ascii="Times New Roman"/>
          <w:b w:val="false"/>
          <w:i w:val="false"/>
          <w:color w:val="000000"/>
          <w:sz w:val="28"/>
        </w:rPr>
        <w:t>
      Тендер жеңімпазын белгілейтін хаттамаға, сондай-ақ тендерді жеңіп алушы тұлға да қол қояды.</w:t>
      </w:r>
      <w:r>
        <w:br/>
      </w:r>
      <w:r>
        <w:rPr>
          <w:rFonts w:ascii="Times New Roman"/>
          <w:b w:val="false"/>
          <w:i w:val="false"/>
          <w:color w:val="000000"/>
          <w:sz w:val="28"/>
        </w:rPr>
        <w:t>
</w:t>
      </w:r>
      <w:r>
        <w:rPr>
          <w:rFonts w:ascii="Times New Roman"/>
          <w:b w:val="false"/>
          <w:i w:val="false"/>
          <w:color w:val="000000"/>
          <w:sz w:val="28"/>
        </w:rPr>
        <w:t>
      37. Хаттамада мынадай мәліметтер болуы керек:</w:t>
      </w:r>
      <w:r>
        <w:br/>
      </w:r>
      <w:r>
        <w:rPr>
          <w:rFonts w:ascii="Times New Roman"/>
          <w:b w:val="false"/>
          <w:i w:val="false"/>
          <w:color w:val="000000"/>
          <w:sz w:val="28"/>
        </w:rPr>
        <w:t>
</w:t>
      </w:r>
      <w:r>
        <w:rPr>
          <w:rFonts w:ascii="Times New Roman"/>
          <w:b w:val="false"/>
          <w:i w:val="false"/>
          <w:color w:val="000000"/>
          <w:sz w:val="28"/>
        </w:rPr>
        <w:t>
      1) тендерлік комиссияның құрамы;</w:t>
      </w:r>
      <w:r>
        <w:br/>
      </w:r>
      <w:r>
        <w:rPr>
          <w:rFonts w:ascii="Times New Roman"/>
          <w:b w:val="false"/>
          <w:i w:val="false"/>
          <w:color w:val="000000"/>
          <w:sz w:val="28"/>
        </w:rPr>
        <w:t>
</w:t>
      </w:r>
      <w:r>
        <w:rPr>
          <w:rFonts w:ascii="Times New Roman"/>
          <w:b w:val="false"/>
          <w:i w:val="false"/>
          <w:color w:val="000000"/>
          <w:sz w:val="28"/>
        </w:rPr>
        <w:t>
      2) объектінің атауы;</w:t>
      </w:r>
      <w:r>
        <w:br/>
      </w:r>
      <w:r>
        <w:rPr>
          <w:rFonts w:ascii="Times New Roman"/>
          <w:b w:val="false"/>
          <w:i w:val="false"/>
          <w:color w:val="000000"/>
          <w:sz w:val="28"/>
        </w:rPr>
        <w:t>
</w:t>
      </w:r>
      <w:r>
        <w:rPr>
          <w:rFonts w:ascii="Times New Roman"/>
          <w:b w:val="false"/>
          <w:i w:val="false"/>
          <w:color w:val="000000"/>
          <w:sz w:val="28"/>
        </w:rPr>
        <w:t>
      3) объектінің техникалық сипаттамасы;</w:t>
      </w:r>
      <w:r>
        <w:br/>
      </w:r>
      <w:r>
        <w:rPr>
          <w:rFonts w:ascii="Times New Roman"/>
          <w:b w:val="false"/>
          <w:i w:val="false"/>
          <w:color w:val="000000"/>
          <w:sz w:val="28"/>
        </w:rPr>
        <w:t>
</w:t>
      </w:r>
      <w:r>
        <w:rPr>
          <w:rFonts w:ascii="Times New Roman"/>
          <w:b w:val="false"/>
          <w:i w:val="false"/>
          <w:color w:val="000000"/>
          <w:sz w:val="28"/>
        </w:rPr>
        <w:t>
      4) тендер шарттары;</w:t>
      </w:r>
      <w:r>
        <w:br/>
      </w:r>
      <w:r>
        <w:rPr>
          <w:rFonts w:ascii="Times New Roman"/>
          <w:b w:val="false"/>
          <w:i w:val="false"/>
          <w:color w:val="000000"/>
          <w:sz w:val="28"/>
        </w:rPr>
        <w:t>
</w:t>
      </w:r>
      <w:r>
        <w:rPr>
          <w:rFonts w:ascii="Times New Roman"/>
          <w:b w:val="false"/>
          <w:i w:val="false"/>
          <w:color w:val="000000"/>
          <w:sz w:val="28"/>
        </w:rPr>
        <w:t>
      5) тендерге қатысушылар мен олардың ұсыныстары туралы мәліметтер;</w:t>
      </w:r>
      <w:r>
        <w:br/>
      </w:r>
      <w:r>
        <w:rPr>
          <w:rFonts w:ascii="Times New Roman"/>
          <w:b w:val="false"/>
          <w:i w:val="false"/>
          <w:color w:val="000000"/>
          <w:sz w:val="28"/>
        </w:rPr>
        <w:t>
</w:t>
      </w:r>
      <w:r>
        <w:rPr>
          <w:rFonts w:ascii="Times New Roman"/>
          <w:b w:val="false"/>
          <w:i w:val="false"/>
          <w:color w:val="000000"/>
          <w:sz w:val="28"/>
        </w:rPr>
        <w:t>
      6) тендерге қатысушылар тізімі;</w:t>
      </w:r>
      <w:r>
        <w:br/>
      </w:r>
      <w:r>
        <w:rPr>
          <w:rFonts w:ascii="Times New Roman"/>
          <w:b w:val="false"/>
          <w:i w:val="false"/>
          <w:color w:val="000000"/>
          <w:sz w:val="28"/>
        </w:rPr>
        <w:t>
</w:t>
      </w:r>
      <w:r>
        <w:rPr>
          <w:rFonts w:ascii="Times New Roman"/>
          <w:b w:val="false"/>
          <w:i w:val="false"/>
          <w:color w:val="000000"/>
          <w:sz w:val="28"/>
        </w:rPr>
        <w:t>
      7) ұсынылған жалдау ақы мөлшерлемелері;</w:t>
      </w:r>
      <w:r>
        <w:br/>
      </w:r>
      <w:r>
        <w:rPr>
          <w:rFonts w:ascii="Times New Roman"/>
          <w:b w:val="false"/>
          <w:i w:val="false"/>
          <w:color w:val="000000"/>
          <w:sz w:val="28"/>
        </w:rPr>
        <w:t>
</w:t>
      </w:r>
      <w:r>
        <w:rPr>
          <w:rFonts w:ascii="Times New Roman"/>
          <w:b w:val="false"/>
          <w:i w:val="false"/>
          <w:color w:val="000000"/>
          <w:sz w:val="28"/>
        </w:rPr>
        <w:t>
      8) тендер жеңімпазы;</w:t>
      </w:r>
      <w:r>
        <w:br/>
      </w:r>
      <w:r>
        <w:rPr>
          <w:rFonts w:ascii="Times New Roman"/>
          <w:b w:val="false"/>
          <w:i w:val="false"/>
          <w:color w:val="000000"/>
          <w:sz w:val="28"/>
        </w:rPr>
        <w:t>
</w:t>
      </w:r>
      <w:r>
        <w:rPr>
          <w:rFonts w:ascii="Times New Roman"/>
          <w:b w:val="false"/>
          <w:i w:val="false"/>
          <w:color w:val="000000"/>
          <w:sz w:val="28"/>
        </w:rPr>
        <w:t>
      9) жалдау шартына қол қою бойынша тараптардың міндеттемелері болуы қажет.</w:t>
      </w:r>
      <w:r>
        <w:br/>
      </w:r>
      <w:r>
        <w:rPr>
          <w:rFonts w:ascii="Times New Roman"/>
          <w:b w:val="false"/>
          <w:i w:val="false"/>
          <w:color w:val="000000"/>
          <w:sz w:val="28"/>
        </w:rPr>
        <w:t>
</w:t>
      </w:r>
      <w:r>
        <w:rPr>
          <w:rFonts w:ascii="Times New Roman"/>
          <w:b w:val="false"/>
          <w:i w:val="false"/>
          <w:color w:val="000000"/>
          <w:sz w:val="28"/>
        </w:rPr>
        <w:t>
      38. Жеңімпазбен жалдау шарты тендер нәтижелері туралы хаттама негізінде тендер жеңімпазының ұсыныстарына жауап беретін шарттармен жасалады.</w:t>
      </w:r>
    </w:p>
    <w:bookmarkEnd w:id="6"/>
    <w:bookmarkStart w:name="z108" w:id="7"/>
    <w:p>
      <w:pPr>
        <w:spacing w:after="0"/>
        <w:ind w:left="0"/>
        <w:jc w:val="left"/>
      </w:pPr>
      <w:r>
        <w:rPr>
          <w:rFonts w:ascii="Times New Roman"/>
          <w:b/>
          <w:i w:val="false"/>
          <w:color w:val="000000"/>
        </w:rPr>
        <w:t xml:space="preserve"> 
4. Мүліктік жалдауға (жалға) беру шарты</w:t>
      </w:r>
    </w:p>
    <w:bookmarkEnd w:id="7"/>
    <w:bookmarkStart w:name="z109" w:id="8"/>
    <w:p>
      <w:pPr>
        <w:spacing w:after="0"/>
        <w:ind w:left="0"/>
        <w:jc w:val="both"/>
      </w:pPr>
      <w:r>
        <w:rPr>
          <w:rFonts w:ascii="Times New Roman"/>
          <w:b w:val="false"/>
          <w:i w:val="false"/>
          <w:color w:val="000000"/>
          <w:sz w:val="28"/>
        </w:rPr>
        <w:t>      39. Жалға алушымен тендер хаттамасына қол қойылған күннен бастап немесе жалға беруші мақсатты бағыты бойынша объектіні мүліктік жалдауға (жалға) беру туралы шешімі қабылданғаннан кейін 10 күнтізбелік күнде жалдау шарты жасалады, содан кейін 30 күнтізбелік күннен аспайтын мерзімде баланс ұстаушы жалға алушыға объектіні қабылдау-табыстау актісі бойынша береді.</w:t>
      </w:r>
      <w:r>
        <w:br/>
      </w:r>
      <w:r>
        <w:rPr>
          <w:rFonts w:ascii="Times New Roman"/>
          <w:b w:val="false"/>
          <w:i w:val="false"/>
          <w:color w:val="000000"/>
          <w:sz w:val="28"/>
        </w:rPr>
        <w:t>
      40. Тендер жеңімпазының ұсыныстарына жауап беретін талабымен жеңімпаз тендер объектісінің жалдау шартын жасасудан бас тартса, Жалға беруші қалған тендерге қатысушылар ішінен жеңімпазды анықтауға (егер қалғандар саны екеуден кем болмаса,) немесе жаңа тендер өткізуге шешім қабылдауға құқылы.</w:t>
      </w:r>
      <w:r>
        <w:br/>
      </w:r>
      <w:r>
        <w:rPr>
          <w:rFonts w:ascii="Times New Roman"/>
          <w:b w:val="false"/>
          <w:i w:val="false"/>
          <w:color w:val="000000"/>
          <w:sz w:val="28"/>
        </w:rPr>
        <w:t>
</w:t>
      </w:r>
      <w:r>
        <w:rPr>
          <w:rFonts w:ascii="Times New Roman"/>
          <w:b w:val="false"/>
          <w:i w:val="false"/>
          <w:color w:val="000000"/>
          <w:sz w:val="28"/>
        </w:rPr>
        <w:t>
      41. Жалдау шартында міндетті түрде мынадай ережелер болуы тиіс:</w:t>
      </w:r>
      <w:r>
        <w:br/>
      </w:r>
      <w:r>
        <w:rPr>
          <w:rFonts w:ascii="Times New Roman"/>
          <w:b w:val="false"/>
          <w:i w:val="false"/>
          <w:color w:val="000000"/>
          <w:sz w:val="28"/>
        </w:rPr>
        <w:t>
</w:t>
      </w:r>
      <w:r>
        <w:rPr>
          <w:rFonts w:ascii="Times New Roman"/>
          <w:b w:val="false"/>
          <w:i w:val="false"/>
          <w:color w:val="000000"/>
          <w:sz w:val="28"/>
        </w:rPr>
        <w:t>
      1) объектінің сипаттамасы;</w:t>
      </w:r>
      <w:r>
        <w:br/>
      </w:r>
      <w:r>
        <w:rPr>
          <w:rFonts w:ascii="Times New Roman"/>
          <w:b w:val="false"/>
          <w:i w:val="false"/>
          <w:color w:val="000000"/>
          <w:sz w:val="28"/>
        </w:rPr>
        <w:t>
</w:t>
      </w:r>
      <w:r>
        <w:rPr>
          <w:rFonts w:ascii="Times New Roman"/>
          <w:b w:val="false"/>
          <w:i w:val="false"/>
          <w:color w:val="000000"/>
          <w:sz w:val="28"/>
        </w:rPr>
        <w:t>
      2) жалға берілген мүліктің Жалға алушыға тапсырған мерзімі мен шарттың қолдану мерзімі;</w:t>
      </w:r>
      <w:r>
        <w:br/>
      </w:r>
      <w:r>
        <w:rPr>
          <w:rFonts w:ascii="Times New Roman"/>
          <w:b w:val="false"/>
          <w:i w:val="false"/>
          <w:color w:val="000000"/>
          <w:sz w:val="28"/>
        </w:rPr>
        <w:t>
</w:t>
      </w:r>
      <w:r>
        <w:rPr>
          <w:rFonts w:ascii="Times New Roman"/>
          <w:b w:val="false"/>
          <w:i w:val="false"/>
          <w:color w:val="000000"/>
          <w:sz w:val="28"/>
        </w:rPr>
        <w:t>
      3) жалға алынған мүлікті пайдалану ақысын төлеу тәртібі, мерзімі және мөлшері;</w:t>
      </w:r>
      <w:r>
        <w:br/>
      </w:r>
      <w:r>
        <w:rPr>
          <w:rFonts w:ascii="Times New Roman"/>
          <w:b w:val="false"/>
          <w:i w:val="false"/>
          <w:color w:val="000000"/>
          <w:sz w:val="28"/>
        </w:rPr>
        <w:t>
</w:t>
      </w:r>
      <w:r>
        <w:rPr>
          <w:rFonts w:ascii="Times New Roman"/>
          <w:b w:val="false"/>
          <w:i w:val="false"/>
          <w:color w:val="000000"/>
          <w:sz w:val="28"/>
        </w:rPr>
        <w:t>
      4) Жалға алушыға қойылатын талаптар:</w:t>
      </w:r>
      <w:r>
        <w:br/>
      </w:r>
      <w:r>
        <w:rPr>
          <w:rFonts w:ascii="Times New Roman"/>
          <w:b w:val="false"/>
          <w:i w:val="false"/>
          <w:color w:val="000000"/>
          <w:sz w:val="28"/>
        </w:rPr>
        <w:t>
      объектіні тиісті тәртіпте ұстау, объектіге немесе онда орналасқан инженерлік коммуникацияларға зақым келтіруі мүмкін әрекеттерді жасамау;</w:t>
      </w:r>
      <w:r>
        <w:br/>
      </w:r>
      <w:r>
        <w:rPr>
          <w:rFonts w:ascii="Times New Roman"/>
          <w:b w:val="false"/>
          <w:i w:val="false"/>
          <w:color w:val="000000"/>
          <w:sz w:val="28"/>
        </w:rPr>
        <w:t>
      егер өзге заңдарда немесе шартта көзделмесе, мүлікті дұрыс жағдайда ұстау, өз есебінен ағымдағы жөндеу жүргізу және мүлікті күту бойынша шығындарды көтеру;</w:t>
      </w:r>
      <w:r>
        <w:br/>
      </w:r>
      <w:r>
        <w:rPr>
          <w:rFonts w:ascii="Times New Roman"/>
          <w:b w:val="false"/>
          <w:i w:val="false"/>
          <w:color w:val="000000"/>
          <w:sz w:val="28"/>
        </w:rPr>
        <w:t>
      Жалға берушінің алдын-ала жазбаша рұқсатынсыз объектіні, онда орналасқан желілер мен коммуникацияларды қайта жоспарлау мен қайта жабдықтауды жүзеге асырмау;</w:t>
      </w:r>
      <w:r>
        <w:br/>
      </w:r>
      <w:r>
        <w:rPr>
          <w:rFonts w:ascii="Times New Roman"/>
          <w:b w:val="false"/>
          <w:i w:val="false"/>
          <w:color w:val="000000"/>
          <w:sz w:val="28"/>
        </w:rPr>
        <w:t>
      Жалға берушінің, санитарлық қадағалау қызметінің және ғимараттарды пайдалану мен күтіп ұстау тәртібіне қатысты заңнама мен өзге де нормалардың сақталуын бақылайтын басқа да мемлекеттік органдар өкілдерінің объектіге және оған іргелес жер учаскесіне кіруге рұқсат беру, көрсетілген бұзушылықтарды олар белгіленген мерзімде жою;</w:t>
      </w:r>
      <w:r>
        <w:br/>
      </w:r>
      <w:r>
        <w:rPr>
          <w:rFonts w:ascii="Times New Roman"/>
          <w:b w:val="false"/>
          <w:i w:val="false"/>
          <w:color w:val="000000"/>
          <w:sz w:val="28"/>
        </w:rPr>
        <w:t>
      шартта белгіленген тәртіпте, мерзімде және көлемде жалдау ақысын төлеу;</w:t>
      </w:r>
      <w:r>
        <w:br/>
      </w:r>
      <w:r>
        <w:rPr>
          <w:rFonts w:ascii="Times New Roman"/>
          <w:b w:val="false"/>
          <w:i w:val="false"/>
          <w:color w:val="000000"/>
          <w:sz w:val="28"/>
        </w:rPr>
        <w:t>
      объектіні шартта белгіленген мерзімде қанағаттанарлық жағдайда қайтару;</w:t>
      </w:r>
      <w:r>
        <w:br/>
      </w:r>
      <w:r>
        <w:rPr>
          <w:rFonts w:ascii="Times New Roman"/>
          <w:b w:val="false"/>
          <w:i w:val="false"/>
          <w:color w:val="000000"/>
          <w:sz w:val="28"/>
        </w:rPr>
        <w:t>
      объектіні шарт талаптарына сәйкес пайдалану;</w:t>
      </w:r>
      <w:r>
        <w:br/>
      </w:r>
      <w:r>
        <w:rPr>
          <w:rFonts w:ascii="Times New Roman"/>
          <w:b w:val="false"/>
          <w:i w:val="false"/>
          <w:color w:val="000000"/>
          <w:sz w:val="28"/>
        </w:rPr>
        <w:t>
      объектіні өз кінәсімен бүлдірген жағдайда, оның жөндеуін өз есебінен қамтамасыз ету.</w:t>
      </w:r>
      <w:r>
        <w:br/>
      </w:r>
      <w:r>
        <w:rPr>
          <w:rFonts w:ascii="Times New Roman"/>
          <w:b w:val="false"/>
          <w:i w:val="false"/>
          <w:color w:val="000000"/>
          <w:sz w:val="28"/>
        </w:rPr>
        <w:t>
      жалдау шартында немесе заңнамаларда көзделген өзге де міндеттемелерді орындау.</w:t>
      </w:r>
      <w:r>
        <w:br/>
      </w:r>
      <w:r>
        <w:rPr>
          <w:rFonts w:ascii="Times New Roman"/>
          <w:b w:val="false"/>
          <w:i w:val="false"/>
          <w:color w:val="000000"/>
          <w:sz w:val="28"/>
        </w:rPr>
        <w:t>
</w:t>
      </w:r>
      <w:r>
        <w:rPr>
          <w:rFonts w:ascii="Times New Roman"/>
          <w:b w:val="false"/>
          <w:i w:val="false"/>
          <w:color w:val="000000"/>
          <w:sz w:val="28"/>
        </w:rPr>
        <w:t>
      5) Жалға берушіге қойылатын талаптар:</w:t>
      </w:r>
      <w:r>
        <w:br/>
      </w:r>
      <w:r>
        <w:rPr>
          <w:rFonts w:ascii="Times New Roman"/>
          <w:b w:val="false"/>
          <w:i w:val="false"/>
          <w:color w:val="000000"/>
          <w:sz w:val="28"/>
        </w:rPr>
        <w:t>
      шартта белгіленген мерзімде объектінің қабылдау-табыстау актісі бойынша баланс ұстаушымен Жалға алушыға беруді қамтамасыз ету;</w:t>
      </w:r>
      <w:r>
        <w:br/>
      </w:r>
      <w:r>
        <w:rPr>
          <w:rFonts w:ascii="Times New Roman"/>
          <w:b w:val="false"/>
          <w:i w:val="false"/>
          <w:color w:val="000000"/>
          <w:sz w:val="28"/>
        </w:rPr>
        <w:t>
      Жалға алушыға шартта белгіленген тәртіппен объектіні иеленуге және пайдалануға кедергі келтіретін әрекет жасамау;</w:t>
      </w:r>
      <w:r>
        <w:br/>
      </w:r>
      <w:r>
        <w:rPr>
          <w:rFonts w:ascii="Times New Roman"/>
          <w:b w:val="false"/>
          <w:i w:val="false"/>
          <w:color w:val="000000"/>
          <w:sz w:val="28"/>
        </w:rPr>
        <w:t>
</w:t>
      </w:r>
      <w:r>
        <w:rPr>
          <w:rFonts w:ascii="Times New Roman"/>
          <w:b w:val="false"/>
          <w:i w:val="false"/>
          <w:color w:val="000000"/>
          <w:sz w:val="28"/>
        </w:rPr>
        <w:t>
      6) шартты мерзімінен бұрын бұзудың талаптары мен негіздері;</w:t>
      </w:r>
      <w:r>
        <w:br/>
      </w:r>
      <w:r>
        <w:rPr>
          <w:rFonts w:ascii="Times New Roman"/>
          <w:b w:val="false"/>
          <w:i w:val="false"/>
          <w:color w:val="000000"/>
          <w:sz w:val="28"/>
        </w:rPr>
        <w:t>
      Жалға алушыны заңды тұлға ретінде таратылуы;</w:t>
      </w:r>
      <w:r>
        <w:br/>
      </w:r>
      <w:r>
        <w:rPr>
          <w:rFonts w:ascii="Times New Roman"/>
          <w:b w:val="false"/>
          <w:i w:val="false"/>
          <w:color w:val="000000"/>
          <w:sz w:val="28"/>
        </w:rPr>
        <w:t>
      Жалға алушының жалға беру шартының талаптарын бұзуы;</w:t>
      </w:r>
      <w:r>
        <w:br/>
      </w:r>
      <w:r>
        <w:rPr>
          <w:rFonts w:ascii="Times New Roman"/>
          <w:b w:val="false"/>
          <w:i w:val="false"/>
          <w:color w:val="000000"/>
          <w:sz w:val="28"/>
        </w:rPr>
        <w:t>
      заңнамалық актілер немесе шартта көзделген жағдайда, Жалға беруші мен Жалға алушы талаптары бойынша;</w:t>
      </w:r>
      <w:r>
        <w:br/>
      </w:r>
      <w:r>
        <w:rPr>
          <w:rFonts w:ascii="Times New Roman"/>
          <w:b w:val="false"/>
          <w:i w:val="false"/>
          <w:color w:val="000000"/>
          <w:sz w:val="28"/>
        </w:rPr>
        <w:t>
      Қазақстан Республикасының заңнамаларында немесе шартта көзделген өзге жағдайларда.</w:t>
      </w:r>
      <w:r>
        <w:br/>
      </w:r>
      <w:r>
        <w:rPr>
          <w:rFonts w:ascii="Times New Roman"/>
          <w:b w:val="false"/>
          <w:i w:val="false"/>
          <w:color w:val="000000"/>
          <w:sz w:val="28"/>
        </w:rPr>
        <w:t>
</w:t>
      </w:r>
      <w:r>
        <w:rPr>
          <w:rFonts w:ascii="Times New Roman"/>
          <w:b w:val="false"/>
          <w:i w:val="false"/>
          <w:color w:val="000000"/>
          <w:sz w:val="28"/>
        </w:rPr>
        <w:t>
      42. Бір жылдан астам мерзімге жылжымайтын мүлікке жасалатын мүліктік жалдау шарты мемлекеттік тіркеуге жатады.</w:t>
      </w:r>
      <w:r>
        <w:br/>
      </w:r>
      <w:r>
        <w:rPr>
          <w:rFonts w:ascii="Times New Roman"/>
          <w:b w:val="false"/>
          <w:i w:val="false"/>
          <w:color w:val="000000"/>
          <w:sz w:val="28"/>
        </w:rPr>
        <w:t>
</w:t>
      </w:r>
      <w:r>
        <w:rPr>
          <w:rFonts w:ascii="Times New Roman"/>
          <w:b w:val="false"/>
          <w:i w:val="false"/>
          <w:color w:val="000000"/>
          <w:sz w:val="28"/>
        </w:rPr>
        <w:t>
      43. Мүліктік жалдауға (жалға) сәулет, тарих және мәдениет ескерткіштерін беру кезінде жалдау шартына объектілерді сәулет, тарих және мәдениет ескерткіштері ретінде сақтауға бағытталған ережелер қосымша қосылады.</w:t>
      </w:r>
      <w:r>
        <w:br/>
      </w:r>
      <w:r>
        <w:rPr>
          <w:rFonts w:ascii="Times New Roman"/>
          <w:b w:val="false"/>
          <w:i w:val="false"/>
          <w:color w:val="000000"/>
          <w:sz w:val="28"/>
        </w:rPr>
        <w:t>
</w:t>
      </w:r>
      <w:r>
        <w:rPr>
          <w:rFonts w:ascii="Times New Roman"/>
          <w:b w:val="false"/>
          <w:i w:val="false"/>
          <w:color w:val="000000"/>
          <w:sz w:val="28"/>
        </w:rPr>
        <w:t>
      44. Барлық жалданған мүлікке тұтас немесе оның әр құрамды бөлек бөліктері бойынша төлемнің кезеңдеп немесе бір жолғы төленетін төлем тұрақты сомасында белгіленеді, бұл жалдау шартында алдын-ала келісіледі.</w:t>
      </w:r>
      <w:r>
        <w:br/>
      </w:r>
      <w:r>
        <w:rPr>
          <w:rFonts w:ascii="Times New Roman"/>
          <w:b w:val="false"/>
          <w:i w:val="false"/>
          <w:color w:val="000000"/>
          <w:sz w:val="28"/>
        </w:rPr>
        <w:t>
</w:t>
      </w:r>
      <w:r>
        <w:rPr>
          <w:rFonts w:ascii="Times New Roman"/>
          <w:b w:val="false"/>
          <w:i w:val="false"/>
          <w:color w:val="000000"/>
          <w:sz w:val="28"/>
        </w:rPr>
        <w:t>
      45. Егер мүліктік жалдау шартында өзге көзделмесе, мүлікті пайдаланғаны үшін жалдау ақының мөлшерлемесі жылына бір реттен жиі емес өзгеруі мүмкін.</w:t>
      </w:r>
      <w:r>
        <w:br/>
      </w:r>
      <w:r>
        <w:rPr>
          <w:rFonts w:ascii="Times New Roman"/>
          <w:b w:val="false"/>
          <w:i w:val="false"/>
          <w:color w:val="000000"/>
          <w:sz w:val="28"/>
        </w:rPr>
        <w:t>
</w:t>
      </w:r>
      <w:r>
        <w:rPr>
          <w:rFonts w:ascii="Times New Roman"/>
          <w:b w:val="false"/>
          <w:i w:val="false"/>
          <w:color w:val="000000"/>
          <w:sz w:val="28"/>
        </w:rPr>
        <w:t>
      46. Жергілікті бюджеттен қаржыландырылатын мемлекеттік мекемелер балансындағы объектілерді мүліктік жалдауға (жалға) беру кезінде жалдау ақысы объектінің орналасу орны бойынша тиісті жергілікті бюджетке аударылады.</w:t>
      </w:r>
      <w:r>
        <w:br/>
      </w:r>
      <w:r>
        <w:rPr>
          <w:rFonts w:ascii="Times New Roman"/>
          <w:b w:val="false"/>
          <w:i w:val="false"/>
          <w:color w:val="000000"/>
          <w:sz w:val="28"/>
        </w:rPr>
        <w:t>
      Коммуналдық мемлекеттік кәсіпорнының шаруашылық жүргізуіндегі объектілерді мүліктік жалдауға (жалға) беру кезінде жалдау ақысы кәсіпорын кірісіне қосылады.</w:t>
      </w:r>
      <w:r>
        <w:br/>
      </w:r>
      <w:r>
        <w:rPr>
          <w:rFonts w:ascii="Times New Roman"/>
          <w:b w:val="false"/>
          <w:i w:val="false"/>
          <w:color w:val="000000"/>
          <w:sz w:val="28"/>
        </w:rPr>
        <w:t>
</w:t>
      </w:r>
      <w:r>
        <w:rPr>
          <w:rFonts w:ascii="Times New Roman"/>
          <w:b w:val="false"/>
          <w:i w:val="false"/>
          <w:color w:val="000000"/>
          <w:sz w:val="28"/>
        </w:rPr>
        <w:t>
      47. Объектіні жалға беру Жалға берушінің қатысуымен Жалға алушының немесе объектіні беру аймақтық қарамағы бойынша (немесе әкім (әкім орынбасары) немесе қалалық, аудандық әкімдіктер өкілдерімен) баланс ұстаушымен қабылдау-табыстау актісі бойынша жүргізіледі, онда мыналар көрсетіледі:</w:t>
      </w:r>
      <w:r>
        <w:br/>
      </w:r>
      <w:r>
        <w:rPr>
          <w:rFonts w:ascii="Times New Roman"/>
          <w:b w:val="false"/>
          <w:i w:val="false"/>
          <w:color w:val="000000"/>
          <w:sz w:val="28"/>
        </w:rPr>
        <w:t>
</w:t>
      </w:r>
      <w:r>
        <w:rPr>
          <w:rFonts w:ascii="Times New Roman"/>
          <w:b w:val="false"/>
          <w:i w:val="false"/>
          <w:color w:val="000000"/>
          <w:sz w:val="28"/>
        </w:rPr>
        <w:t>
      1) акт жасалған күн мен орны;</w:t>
      </w:r>
      <w:r>
        <w:br/>
      </w:r>
      <w:r>
        <w:rPr>
          <w:rFonts w:ascii="Times New Roman"/>
          <w:b w:val="false"/>
          <w:i w:val="false"/>
          <w:color w:val="000000"/>
          <w:sz w:val="28"/>
        </w:rPr>
        <w:t>
</w:t>
      </w:r>
      <w:r>
        <w:rPr>
          <w:rFonts w:ascii="Times New Roman"/>
          <w:b w:val="false"/>
          <w:i w:val="false"/>
          <w:color w:val="000000"/>
          <w:sz w:val="28"/>
        </w:rPr>
        <w:t>
      2) қабылдау-табыстау актісін жүзеге асыратын ұйым өкілдерінің құрамы;</w:t>
      </w:r>
      <w:r>
        <w:br/>
      </w:r>
      <w:r>
        <w:rPr>
          <w:rFonts w:ascii="Times New Roman"/>
          <w:b w:val="false"/>
          <w:i w:val="false"/>
          <w:color w:val="000000"/>
          <w:sz w:val="28"/>
        </w:rPr>
        <w:t>
</w:t>
      </w:r>
      <w:r>
        <w:rPr>
          <w:rFonts w:ascii="Times New Roman"/>
          <w:b w:val="false"/>
          <w:i w:val="false"/>
          <w:color w:val="000000"/>
          <w:sz w:val="28"/>
        </w:rPr>
        <w:t>
      3) жалдау шартына қол қойылған күні мен нөмірі, объект алаңының мөлшері және орналасқан жері;</w:t>
      </w:r>
      <w:r>
        <w:br/>
      </w:r>
      <w:r>
        <w:rPr>
          <w:rFonts w:ascii="Times New Roman"/>
          <w:b w:val="false"/>
          <w:i w:val="false"/>
          <w:color w:val="000000"/>
          <w:sz w:val="28"/>
        </w:rPr>
        <w:t>
</w:t>
      </w:r>
      <w:r>
        <w:rPr>
          <w:rFonts w:ascii="Times New Roman"/>
          <w:b w:val="false"/>
          <w:i w:val="false"/>
          <w:color w:val="000000"/>
          <w:sz w:val="28"/>
        </w:rPr>
        <w:t>
      4) танылған ақауларының тізбесі мен объектінің фото немесе бейнетаспа материалы қоса берілетін объектінің техникалық жағдайы;</w:t>
      </w:r>
      <w:r>
        <w:br/>
      </w:r>
      <w:r>
        <w:rPr>
          <w:rFonts w:ascii="Times New Roman"/>
          <w:b w:val="false"/>
          <w:i w:val="false"/>
          <w:color w:val="000000"/>
          <w:sz w:val="28"/>
        </w:rPr>
        <w:t>
</w:t>
      </w:r>
      <w:r>
        <w:rPr>
          <w:rFonts w:ascii="Times New Roman"/>
          <w:b w:val="false"/>
          <w:i w:val="false"/>
          <w:color w:val="000000"/>
          <w:sz w:val="28"/>
        </w:rPr>
        <w:t>
      5) тараптардың мөрлері расталған өкілдердің қолдары.</w:t>
      </w:r>
    </w:p>
    <w:bookmarkEnd w:id="8"/>
    <w:bookmarkStart w:name="z128" w:id="9"/>
    <w:p>
      <w:pPr>
        <w:spacing w:after="0"/>
        <w:ind w:left="0"/>
        <w:jc w:val="left"/>
      </w:pPr>
      <w:r>
        <w:rPr>
          <w:rFonts w:ascii="Times New Roman"/>
          <w:b/>
          <w:i w:val="false"/>
          <w:color w:val="000000"/>
        </w:rPr>
        <w:t xml:space="preserve"> 
5. Коммуналдық меншік объектілерін пайдалану үшін жалдау ақысының мөлшерін анықтау мен есептесу тәртібі</w:t>
      </w:r>
    </w:p>
    <w:bookmarkEnd w:id="9"/>
    <w:bookmarkStart w:name="z129" w:id="10"/>
    <w:p>
      <w:pPr>
        <w:spacing w:after="0"/>
        <w:ind w:left="0"/>
        <w:jc w:val="both"/>
      </w:pPr>
      <w:r>
        <w:rPr>
          <w:rFonts w:ascii="Times New Roman"/>
          <w:b w:val="false"/>
          <w:i w:val="false"/>
          <w:color w:val="000000"/>
          <w:sz w:val="28"/>
        </w:rPr>
        <w:t>      48. Жалдау ақысының мөлшерін анықтағанда және есептегенде қолданылатын көрсеткіштер және олардың өзгертілуіне қарай және жаңа нормативтік құқықтық актілердің қолданысқа енгізілуі түзетіледі.</w:t>
      </w:r>
      <w:r>
        <w:br/>
      </w:r>
      <w:r>
        <w:rPr>
          <w:rFonts w:ascii="Times New Roman"/>
          <w:b w:val="false"/>
          <w:i w:val="false"/>
          <w:color w:val="000000"/>
          <w:sz w:val="28"/>
        </w:rPr>
        <w:t>
      49. Коммуналдық меншіктегі мемлекеттік мекемелер балансындағы халыққа тұрғын үй-коммуналдық, мәдени-спорттық және тұрмыстық қызмет көрсету саласындағы объектілердің жылдық жалдау ақысы Жалға берушімен объектінің бастапқы баланстық құнынан келесі тәртіпте белгіленуі мүмкін:</w:t>
      </w:r>
      <w:r>
        <w:br/>
      </w:r>
      <w:r>
        <w:rPr>
          <w:rFonts w:ascii="Times New Roman"/>
          <w:b w:val="false"/>
          <w:i w:val="false"/>
          <w:color w:val="000000"/>
          <w:sz w:val="28"/>
        </w:rPr>
        <w:t>
      Бастапқы баланстық құны 1,0 миллионнан 10,0 миллион теңгеге дейін объектілер үшін объектінің бастапқы баланстық құнының 0,3-1,0 пайызы;</w:t>
      </w:r>
      <w:r>
        <w:br/>
      </w:r>
      <w:r>
        <w:rPr>
          <w:rFonts w:ascii="Times New Roman"/>
          <w:b w:val="false"/>
          <w:i w:val="false"/>
          <w:color w:val="000000"/>
          <w:sz w:val="28"/>
        </w:rPr>
        <w:t>
      Бастапқы баланстық құны 10,0 миллионнан 100,0 миллион теңгеге дейін объектілер үшін объектінің бастапқы баланстық құнының 0,1-0,3 пайызы;</w:t>
      </w:r>
      <w:r>
        <w:br/>
      </w:r>
      <w:r>
        <w:rPr>
          <w:rFonts w:ascii="Times New Roman"/>
          <w:b w:val="false"/>
          <w:i w:val="false"/>
          <w:color w:val="000000"/>
          <w:sz w:val="28"/>
        </w:rPr>
        <w:t>
      Бастапқы баланстық құны 100,0 миллион теңге және одан да жоғары объектілер үшін объектінің бастапқы баланстық құнынан 0,01-0,1 пайызы мөлшерінде.</w:t>
      </w:r>
    </w:p>
    <w:bookmarkEnd w:id="10"/>
    <w:bookmarkStart w:name="z130" w:id="11"/>
    <w:p>
      <w:pPr>
        <w:spacing w:after="0"/>
        <w:ind w:left="0"/>
        <w:jc w:val="left"/>
      </w:pPr>
      <w:r>
        <w:rPr>
          <w:rFonts w:ascii="Times New Roman"/>
          <w:b/>
          <w:i w:val="false"/>
          <w:color w:val="000000"/>
        </w:rPr>
        <w:t xml:space="preserve"> 
6. Коммуналдық меншік мүлкін пайдалану үшін жалдау ақысы</w:t>
      </w:r>
    </w:p>
    <w:bookmarkEnd w:id="11"/>
    <w:bookmarkStart w:name="z131" w:id="12"/>
    <w:p>
      <w:pPr>
        <w:spacing w:after="0"/>
        <w:ind w:left="0"/>
        <w:jc w:val="both"/>
      </w:pPr>
      <w:r>
        <w:rPr>
          <w:rFonts w:ascii="Times New Roman"/>
          <w:b w:val="false"/>
          <w:i w:val="false"/>
          <w:color w:val="000000"/>
          <w:sz w:val="28"/>
        </w:rPr>
        <w:t>      50. Тұрғын үйге жатпайтын орын-жайды және жабдықты пайдаланғаны үшін жалдау ақысына коммуналдық қызмет, ағымдағы жөндеуге аударымдар, орын-жай мен жабдықтарға қызмет көрсетудің төлемдері енгізілмейді. Бұл төлемдерді жалға алушы тікелей қызмет көрсетушілерге төлейді. Мемлекеттік тұрғын үйге жатпайтын орын-жайды және жабдықтарды бір жылдан аспайтын мерзімде пайдаланғаны үшін жалдау ақысына салық төлемі (қосымша құн салығы, табыс салығы және т.б.), сондай-ақ жерді пайдалану құқығының құны немесе жалданатын орын-жайға жататын жер учаскесінің жалдау ақысы қосылмайды.</w:t>
      </w:r>
      <w:r>
        <w:br/>
      </w:r>
      <w:r>
        <w:rPr>
          <w:rFonts w:ascii="Times New Roman"/>
          <w:b w:val="false"/>
          <w:i w:val="false"/>
          <w:color w:val="000000"/>
          <w:sz w:val="28"/>
        </w:rPr>
        <w:t>
      51. Тұрғын үйге жатпайтын нақты орын-жайды пайдаланудың айлық жалдау ақысының мөлшері айлық есептік көрсеткішінің мөлшерлемесі негізінде анықталады және коэффициенттерді есепке алып (орын-жайды пайдалану сипаттамасы, коммуникацияның бар болуы, аймақтық орналасуы, жалға алушы қызметінің түрі) есептеледі.</w:t>
      </w:r>
      <w:r>
        <w:br/>
      </w:r>
      <w:r>
        <w:rPr>
          <w:rFonts w:ascii="Times New Roman"/>
          <w:b w:val="false"/>
          <w:i w:val="false"/>
          <w:color w:val="000000"/>
          <w:sz w:val="28"/>
        </w:rPr>
        <w:t>
      Егер мүліктік жалдауға (жалға) едәуір тозған, бос тұрған және жөндеу қажет ететін жабдық, ғимарат (орын-жай) берілетін болса, ал жалға алушы қызметінің саласы тұрғындар халық үшін әлеуметтік маңызы болған жағдайда, жалға беруші айлық жалдау ақысының жеке баға мөлшерін белгілеуге құқылы.</w:t>
      </w:r>
      <w:r>
        <w:br/>
      </w:r>
      <w:r>
        <w:rPr>
          <w:rFonts w:ascii="Times New Roman"/>
          <w:b w:val="false"/>
          <w:i w:val="false"/>
          <w:color w:val="000000"/>
          <w:sz w:val="28"/>
        </w:rPr>
        <w:t>
</w:t>
      </w:r>
      <w:r>
        <w:rPr>
          <w:rFonts w:ascii="Times New Roman"/>
          <w:b w:val="false"/>
          <w:i w:val="false"/>
          <w:color w:val="000000"/>
          <w:sz w:val="28"/>
        </w:rPr>
        <w:t>
      52. Айлық жалдау ақысының алғашқы мөлшері тиісті шартпен сәйкес бекітіледі.</w:t>
      </w:r>
      <w:r>
        <w:br/>
      </w:r>
      <w:r>
        <w:rPr>
          <w:rFonts w:ascii="Times New Roman"/>
          <w:b w:val="false"/>
          <w:i w:val="false"/>
          <w:color w:val="000000"/>
          <w:sz w:val="28"/>
        </w:rPr>
        <w:t>
</w:t>
      </w:r>
      <w:r>
        <w:rPr>
          <w:rFonts w:ascii="Times New Roman"/>
          <w:b w:val="false"/>
          <w:i w:val="false"/>
          <w:color w:val="000000"/>
          <w:sz w:val="28"/>
        </w:rPr>
        <w:t>
      53. Шартта тараптар Жалға алушыға жалдау ақысы төлемі есебінен өндірістік шығындарды есептеу шартымен жалға берілген мүліктің жақсартылуын жүктеуді қарастыруы мүмкін.</w:t>
      </w:r>
      <w:r>
        <w:br/>
      </w:r>
      <w:r>
        <w:rPr>
          <w:rFonts w:ascii="Times New Roman"/>
          <w:b w:val="false"/>
          <w:i w:val="false"/>
          <w:color w:val="000000"/>
          <w:sz w:val="28"/>
        </w:rPr>
        <w:t>
</w:t>
      </w:r>
      <w:r>
        <w:rPr>
          <w:rFonts w:ascii="Times New Roman"/>
          <w:b w:val="false"/>
          <w:i w:val="false"/>
          <w:color w:val="000000"/>
          <w:sz w:val="28"/>
        </w:rPr>
        <w:t>
      54. Жалдау ақысының төменгі мөлшері бір айлық есептік көрсеткіштен төмен болмауы керек.</w:t>
      </w:r>
    </w:p>
    <w:bookmarkEnd w:id="12"/>
    <w:bookmarkStart w:name="z135" w:id="13"/>
    <w:p>
      <w:pPr>
        <w:spacing w:after="0"/>
        <w:ind w:left="0"/>
        <w:jc w:val="left"/>
      </w:pPr>
      <w:r>
        <w:rPr>
          <w:rFonts w:ascii="Times New Roman"/>
          <w:b/>
          <w:i w:val="false"/>
          <w:color w:val="000000"/>
        </w:rPr>
        <w:t xml:space="preserve"> 
7. Мемлекеттік тұрғын үйге жатпайтын қор объектісінің жылдық жалдау ақысының мөлшерлемесін анықтау</w:t>
      </w:r>
    </w:p>
    <w:bookmarkEnd w:id="13"/>
    <w:bookmarkStart w:name="z136" w:id="14"/>
    <w:p>
      <w:pPr>
        <w:spacing w:after="0"/>
        <w:ind w:left="0"/>
        <w:jc w:val="both"/>
      </w:pPr>
      <w:r>
        <w:rPr>
          <w:rFonts w:ascii="Times New Roman"/>
          <w:b w:val="false"/>
          <w:i w:val="false"/>
          <w:color w:val="000000"/>
          <w:sz w:val="28"/>
        </w:rPr>
        <w:t>      55. Мемлекеттік тұрғын үйге жатпайтын қор объектісінің жылдық жалдау ақысының мөлшерлемесін әр нақты орын-жай үшін оның аумақтық аймағының мәртебесін есепке алумен, инженерлік коммуникацияларының және басқа да есепке алынатын факторлардың болуымен анықталады.</w:t>
      </w:r>
      <w:r>
        <w:br/>
      </w:r>
      <w:r>
        <w:rPr>
          <w:rFonts w:ascii="Times New Roman"/>
          <w:b w:val="false"/>
          <w:i w:val="false"/>
          <w:color w:val="000000"/>
          <w:sz w:val="28"/>
        </w:rPr>
        <w:t>
      56. Мүліктік жалдауға (жалға) берілетін жалпы ауданның жылдық жалдау ақысы мөлшерлемесінің маңызын анықтау үшін формула мына түрде ұсынылады:</w:t>
      </w:r>
      <w:r>
        <w:br/>
      </w:r>
      <w:r>
        <w:rPr>
          <w:rFonts w:ascii="Times New Roman"/>
          <w:b w:val="false"/>
          <w:i w:val="false"/>
          <w:color w:val="000000"/>
          <w:sz w:val="28"/>
        </w:rPr>
        <w:t>
</w:t>
      </w:r>
      <w:r>
        <w:rPr>
          <w:rFonts w:ascii="Times New Roman"/>
          <w:b/>
          <w:i w:val="false"/>
          <w:color w:val="000000"/>
          <w:sz w:val="28"/>
        </w:rPr>
        <w:t>      Жалдау ақысы=Ек х К1 х К2 х К3 х К4 х К5 х S</w:t>
      </w:r>
      <w:r>
        <w:br/>
      </w:r>
      <w:r>
        <w:rPr>
          <w:rFonts w:ascii="Times New Roman"/>
          <w:b w:val="false"/>
          <w:i w:val="false"/>
          <w:color w:val="000000"/>
          <w:sz w:val="28"/>
        </w:rPr>
        <w:t>
      мұнда, Ек- жалдау ақысының базалық мөлшерлемесі (1/2 айлық есептік көрсеткіші)</w:t>
      </w:r>
      <w:r>
        <w:br/>
      </w:r>
      <w:r>
        <w:rPr>
          <w:rFonts w:ascii="Times New Roman"/>
          <w:b w:val="false"/>
          <w:i w:val="false"/>
          <w:color w:val="000000"/>
          <w:sz w:val="28"/>
        </w:rPr>
        <w:t>
      К1-жеделдетілген амортизация коэффициенті</w:t>
      </w:r>
      <w:r>
        <w:br/>
      </w:r>
      <w:r>
        <w:rPr>
          <w:rFonts w:ascii="Times New Roman"/>
          <w:b w:val="false"/>
          <w:i w:val="false"/>
          <w:color w:val="000000"/>
          <w:sz w:val="28"/>
        </w:rPr>
        <w:t>
      К2-ғимараттың қала, аудандар аумағына тиістілігін ескеретін коэффициент</w:t>
      </w:r>
      <w:r>
        <w:br/>
      </w:r>
      <w:r>
        <w:rPr>
          <w:rFonts w:ascii="Times New Roman"/>
          <w:b w:val="false"/>
          <w:i w:val="false"/>
          <w:color w:val="000000"/>
          <w:sz w:val="28"/>
        </w:rPr>
        <w:t>
      К3-ғимараттың орналасқан жерінің мәртебесін ескеретін коэффициент</w:t>
      </w:r>
      <w:r>
        <w:br/>
      </w:r>
      <w:r>
        <w:rPr>
          <w:rFonts w:ascii="Times New Roman"/>
          <w:b w:val="false"/>
          <w:i w:val="false"/>
          <w:color w:val="000000"/>
          <w:sz w:val="28"/>
        </w:rPr>
        <w:t>
      К4-ғимараттың техникалық жағдайын және инженерліккоммуникациясын ескеретін коэффициент</w:t>
      </w:r>
      <w:r>
        <w:br/>
      </w:r>
      <w:r>
        <w:rPr>
          <w:rFonts w:ascii="Times New Roman"/>
          <w:b w:val="false"/>
          <w:i w:val="false"/>
          <w:color w:val="000000"/>
          <w:sz w:val="28"/>
        </w:rPr>
        <w:t>
      К5- орын-жайды жалға беру кезінде жалға алушының қызметінің түрін ескеретін коэффициент</w:t>
      </w:r>
      <w:r>
        <w:br/>
      </w:r>
      <w:r>
        <w:rPr>
          <w:rFonts w:ascii="Times New Roman"/>
          <w:b w:val="false"/>
          <w:i w:val="false"/>
          <w:color w:val="000000"/>
          <w:sz w:val="28"/>
        </w:rPr>
        <w:t>
      S- бүтін шаршы метрлерге дейін дөгелектелген орын-жайдың ауданы</w:t>
      </w:r>
      <w:r>
        <w:br/>
      </w:r>
      <w:r>
        <w:rPr>
          <w:rFonts w:ascii="Times New Roman"/>
          <w:b w:val="false"/>
          <w:i w:val="false"/>
          <w:color w:val="000000"/>
          <w:sz w:val="28"/>
        </w:rPr>
        <w:t>
</w:t>
      </w:r>
      <w:r>
        <w:rPr>
          <w:rFonts w:ascii="Times New Roman"/>
          <w:b w:val="false"/>
          <w:i w:val="false"/>
          <w:color w:val="000000"/>
          <w:sz w:val="28"/>
          <w:u w:val="single"/>
        </w:rPr>
        <w:t>      К1 коэффициентінің мәні</w:t>
      </w:r>
      <w:r>
        <w:br/>
      </w:r>
      <w:r>
        <w:rPr>
          <w:rFonts w:ascii="Times New Roman"/>
          <w:b w:val="false"/>
          <w:i w:val="false"/>
          <w:color w:val="000000"/>
          <w:sz w:val="28"/>
        </w:rPr>
        <w:t>
      Жұмыс ұзақтығы:</w:t>
      </w:r>
      <w:r>
        <w:br/>
      </w:r>
      <w:r>
        <w:rPr>
          <w:rFonts w:ascii="Times New Roman"/>
          <w:b w:val="false"/>
          <w:i w:val="false"/>
          <w:color w:val="000000"/>
          <w:sz w:val="28"/>
        </w:rPr>
        <w:t>
      тәулігіне 8 сағатқа дейін – 1;</w:t>
      </w:r>
      <w:r>
        <w:br/>
      </w:r>
      <w:r>
        <w:rPr>
          <w:rFonts w:ascii="Times New Roman"/>
          <w:b w:val="false"/>
          <w:i w:val="false"/>
          <w:color w:val="000000"/>
          <w:sz w:val="28"/>
        </w:rPr>
        <w:t>
      тәулігіне 12 сағатқа дейін – 1,5;</w:t>
      </w:r>
      <w:r>
        <w:br/>
      </w:r>
      <w:r>
        <w:rPr>
          <w:rFonts w:ascii="Times New Roman"/>
          <w:b w:val="false"/>
          <w:i w:val="false"/>
          <w:color w:val="000000"/>
          <w:sz w:val="28"/>
        </w:rPr>
        <w:t>
      тәулігіне 24 сағатқа дейін – 2,0.</w:t>
      </w:r>
      <w:r>
        <w:br/>
      </w:r>
      <w:r>
        <w:rPr>
          <w:rFonts w:ascii="Times New Roman"/>
          <w:b w:val="false"/>
          <w:i w:val="false"/>
          <w:color w:val="000000"/>
          <w:sz w:val="28"/>
        </w:rPr>
        <w:t>
</w:t>
      </w:r>
      <w:r>
        <w:rPr>
          <w:rFonts w:ascii="Times New Roman"/>
          <w:b w:val="false"/>
          <w:i w:val="false"/>
          <w:color w:val="000000"/>
          <w:sz w:val="28"/>
          <w:u w:val="single"/>
        </w:rPr>
        <w:t>      К2 коэффициентінің мәні</w:t>
      </w:r>
      <w:r>
        <w:br/>
      </w:r>
      <w:r>
        <w:rPr>
          <w:rFonts w:ascii="Times New Roman"/>
          <w:b w:val="false"/>
          <w:i w:val="false"/>
          <w:color w:val="000000"/>
          <w:sz w:val="28"/>
        </w:rPr>
        <w:t>
      Аумақтық аймағы:</w:t>
      </w:r>
      <w:r>
        <w:br/>
      </w:r>
      <w:r>
        <w:rPr>
          <w:rFonts w:ascii="Times New Roman"/>
          <w:b w:val="false"/>
          <w:i w:val="false"/>
          <w:color w:val="000000"/>
          <w:sz w:val="28"/>
        </w:rPr>
        <w:t>
      Атырау қаласы – 3;</w:t>
      </w:r>
      <w:r>
        <w:br/>
      </w:r>
      <w:r>
        <w:rPr>
          <w:rFonts w:ascii="Times New Roman"/>
          <w:b w:val="false"/>
          <w:i w:val="false"/>
          <w:color w:val="000000"/>
          <w:sz w:val="28"/>
        </w:rPr>
        <w:t>
      аудан орталықтары – 2;</w:t>
      </w:r>
      <w:r>
        <w:br/>
      </w:r>
      <w:r>
        <w:rPr>
          <w:rFonts w:ascii="Times New Roman"/>
          <w:b w:val="false"/>
          <w:i w:val="false"/>
          <w:color w:val="000000"/>
          <w:sz w:val="28"/>
        </w:rPr>
        <w:t>
      қалған аумақтар – 1.</w:t>
      </w:r>
      <w:r>
        <w:br/>
      </w:r>
      <w:r>
        <w:rPr>
          <w:rFonts w:ascii="Times New Roman"/>
          <w:b w:val="false"/>
          <w:i w:val="false"/>
          <w:color w:val="000000"/>
          <w:sz w:val="28"/>
        </w:rPr>
        <w:t>
</w:t>
      </w:r>
      <w:r>
        <w:rPr>
          <w:rFonts w:ascii="Times New Roman"/>
          <w:b w:val="false"/>
          <w:i w:val="false"/>
          <w:color w:val="000000"/>
          <w:sz w:val="28"/>
          <w:u w:val="single"/>
        </w:rPr>
        <w:t>      К3 коэффициентінің мәні</w:t>
      </w:r>
      <w:r>
        <w:br/>
      </w:r>
      <w:r>
        <w:rPr>
          <w:rFonts w:ascii="Times New Roman"/>
          <w:b w:val="false"/>
          <w:i w:val="false"/>
          <w:color w:val="000000"/>
          <w:sz w:val="28"/>
        </w:rPr>
        <w:t>
      Қаладағы ғимараттың орналасқан жері:</w:t>
      </w:r>
      <w:r>
        <w:br/>
      </w:r>
      <w:r>
        <w:rPr>
          <w:rFonts w:ascii="Times New Roman"/>
          <w:b w:val="false"/>
          <w:i w:val="false"/>
          <w:color w:val="000000"/>
          <w:sz w:val="28"/>
        </w:rPr>
        <w:t>
      қаланың орталық бөлігі – 1,5;</w:t>
      </w:r>
      <w:r>
        <w:br/>
      </w:r>
      <w:r>
        <w:rPr>
          <w:rFonts w:ascii="Times New Roman"/>
          <w:b w:val="false"/>
          <w:i w:val="false"/>
          <w:color w:val="000000"/>
          <w:sz w:val="28"/>
        </w:rPr>
        <w:t>
      қаланың басқа бөлігі – 1,2.</w:t>
      </w:r>
      <w:r>
        <w:br/>
      </w:r>
      <w:r>
        <w:rPr>
          <w:rFonts w:ascii="Times New Roman"/>
          <w:b w:val="false"/>
          <w:i w:val="false"/>
          <w:color w:val="000000"/>
          <w:sz w:val="28"/>
        </w:rPr>
        <w:t>
      *Ескерту: Атырау қаласының орталық бөлігіне Жайық өзенінің жағасы, Азаттық даңғылы, Сәтпаев даңғылы, Махамбет көшесі, Абай көшесі жатады.</w:t>
      </w:r>
      <w:r>
        <w:br/>
      </w:r>
      <w:r>
        <w:rPr>
          <w:rFonts w:ascii="Times New Roman"/>
          <w:b w:val="false"/>
          <w:i w:val="false"/>
          <w:color w:val="000000"/>
          <w:sz w:val="28"/>
        </w:rPr>
        <w:t>
</w:t>
      </w:r>
      <w:r>
        <w:rPr>
          <w:rFonts w:ascii="Times New Roman"/>
          <w:b w:val="false"/>
          <w:i w:val="false"/>
          <w:color w:val="000000"/>
          <w:sz w:val="28"/>
          <w:u w:val="single"/>
        </w:rPr>
        <w:t>      К4 коэффициентінің мәні</w:t>
      </w:r>
      <w:r>
        <w:br/>
      </w:r>
      <w:r>
        <w:rPr>
          <w:rFonts w:ascii="Times New Roman"/>
          <w:b w:val="false"/>
          <w:i w:val="false"/>
          <w:color w:val="000000"/>
          <w:sz w:val="28"/>
        </w:rPr>
        <w:t>
      Жабдықталу дәрежесі, техникалық жағдайы, инженерлік коммуникациясының болуы:</w:t>
      </w:r>
      <w:r>
        <w:br/>
      </w:r>
      <w:r>
        <w:rPr>
          <w:rFonts w:ascii="Times New Roman"/>
          <w:b w:val="false"/>
          <w:i w:val="false"/>
          <w:color w:val="000000"/>
          <w:sz w:val="28"/>
        </w:rPr>
        <w:t>
      Жақсы жабдықталған (барлық жағдайы болған кезде) – 1,5;</w:t>
      </w:r>
      <w:r>
        <w:br/>
      </w:r>
      <w:r>
        <w:rPr>
          <w:rFonts w:ascii="Times New Roman"/>
          <w:b w:val="false"/>
          <w:i w:val="false"/>
          <w:color w:val="000000"/>
          <w:sz w:val="28"/>
        </w:rPr>
        <w:t>
      Жақсы жабдықталған (барлық жағдайы болған кезде, бірақ ыстық сумен қамту жоқ) – 1,3;</w:t>
      </w:r>
      <w:r>
        <w:br/>
      </w:r>
      <w:r>
        <w:rPr>
          <w:rFonts w:ascii="Times New Roman"/>
          <w:b w:val="false"/>
          <w:i w:val="false"/>
          <w:color w:val="000000"/>
          <w:sz w:val="28"/>
        </w:rPr>
        <w:t>
      Инженерлік коммуникацияларысыз (ыстық сумен қамту, кәріздің болмауы кезінде, бірақ электрмен қамтудың болуы) – 1,2;</w:t>
      </w:r>
      <w:r>
        <w:br/>
      </w:r>
      <w:r>
        <w:rPr>
          <w:rFonts w:ascii="Times New Roman"/>
          <w:b w:val="false"/>
          <w:i w:val="false"/>
          <w:color w:val="000000"/>
          <w:sz w:val="28"/>
        </w:rPr>
        <w:t>
      Бос тұрған ғимарат (қажетті коммуникацияларсыз) – 1,0.</w:t>
      </w:r>
      <w:r>
        <w:br/>
      </w:r>
      <w:r>
        <w:rPr>
          <w:rFonts w:ascii="Times New Roman"/>
          <w:b w:val="false"/>
          <w:i w:val="false"/>
          <w:color w:val="000000"/>
          <w:sz w:val="28"/>
        </w:rPr>
        <w:t>
</w:t>
      </w:r>
      <w:r>
        <w:rPr>
          <w:rFonts w:ascii="Times New Roman"/>
          <w:b w:val="false"/>
          <w:i w:val="false"/>
          <w:color w:val="000000"/>
          <w:sz w:val="28"/>
          <w:u w:val="single"/>
        </w:rPr>
        <w:t>      К5 коэффициентінің мәні</w:t>
      </w:r>
      <w:r>
        <w:br/>
      </w:r>
      <w:r>
        <w:rPr>
          <w:rFonts w:ascii="Times New Roman"/>
          <w:b w:val="false"/>
          <w:i w:val="false"/>
          <w:color w:val="000000"/>
          <w:sz w:val="28"/>
        </w:rPr>
        <w:t>
      Қызмет түрі:</w:t>
      </w:r>
      <w:r>
        <w:br/>
      </w:r>
      <w:r>
        <w:rPr>
          <w:rFonts w:ascii="Times New Roman"/>
          <w:b w:val="false"/>
          <w:i w:val="false"/>
          <w:color w:val="000000"/>
          <w:sz w:val="28"/>
        </w:rPr>
        <w:t>
      Банк қызметі, ұялы байланыс – 4,0;</w:t>
      </w:r>
      <w:r>
        <w:br/>
      </w:r>
      <w:r>
        <w:rPr>
          <w:rFonts w:ascii="Times New Roman"/>
          <w:b w:val="false"/>
          <w:i w:val="false"/>
          <w:color w:val="000000"/>
          <w:sz w:val="28"/>
        </w:rPr>
        <w:t>
      Сауда-коммерциялық, дәріханалық қызмет – 4,0;</w:t>
      </w:r>
      <w:r>
        <w:br/>
      </w:r>
      <w:r>
        <w:rPr>
          <w:rFonts w:ascii="Times New Roman"/>
          <w:b w:val="false"/>
          <w:i w:val="false"/>
          <w:color w:val="000000"/>
          <w:sz w:val="28"/>
        </w:rPr>
        <w:t>
      Сақтандыру қызметі, қоғамдық тамақтану – 4,0;</w:t>
      </w:r>
      <w:r>
        <w:br/>
      </w:r>
      <w:r>
        <w:rPr>
          <w:rFonts w:ascii="Times New Roman"/>
          <w:b w:val="false"/>
          <w:i w:val="false"/>
          <w:color w:val="000000"/>
          <w:sz w:val="28"/>
        </w:rPr>
        <w:t>
      Мектептерде, оқу орындарында, денсаулық сақтау ұйымдарында, мемлекеттік мекемелерде тамақтануды ұйымдастыру – 2,4;</w:t>
      </w:r>
      <w:r>
        <w:br/>
      </w:r>
      <w:r>
        <w:rPr>
          <w:rFonts w:ascii="Times New Roman"/>
          <w:b w:val="false"/>
          <w:i w:val="false"/>
          <w:color w:val="000000"/>
          <w:sz w:val="28"/>
        </w:rPr>
        <w:t>
      Халыққа қызмет көрсетуді ұйымдастыру: заң қызметін, шаштараздық, стоматологиялық, көлік қызметін, кеңес беру, фотографиялық, киімдерді, аяқ киімдерді тігу мен жөндеу және басқа да қызмет көрсету түрлері – 2,4;</w:t>
      </w:r>
      <w:r>
        <w:br/>
      </w:r>
      <w:r>
        <w:rPr>
          <w:rFonts w:ascii="Times New Roman"/>
          <w:b w:val="false"/>
          <w:i w:val="false"/>
          <w:color w:val="000000"/>
          <w:sz w:val="28"/>
        </w:rPr>
        <w:t>
      "Қазақтелеком" Ашық Акционерлік Қоғамы байланыс қызметін көрсету- 3,2;</w:t>
      </w:r>
      <w:r>
        <w:br/>
      </w:r>
      <w:r>
        <w:rPr>
          <w:rFonts w:ascii="Times New Roman"/>
          <w:b w:val="false"/>
          <w:i w:val="false"/>
          <w:color w:val="000000"/>
          <w:sz w:val="28"/>
        </w:rPr>
        <w:t>
      Өндірістік қызмет – 3,2;</w:t>
      </w:r>
      <w:r>
        <w:br/>
      </w:r>
      <w:r>
        <w:rPr>
          <w:rFonts w:ascii="Times New Roman"/>
          <w:b w:val="false"/>
          <w:i w:val="false"/>
          <w:color w:val="000000"/>
          <w:sz w:val="28"/>
        </w:rPr>
        <w:t>
      Пошталық байланыс бөлімі – 2,0;</w:t>
      </w:r>
      <w:r>
        <w:br/>
      </w:r>
      <w:r>
        <w:rPr>
          <w:rFonts w:ascii="Times New Roman"/>
          <w:b w:val="false"/>
          <w:i w:val="false"/>
          <w:color w:val="000000"/>
          <w:sz w:val="28"/>
        </w:rPr>
        <w:t>
      Республикалық бюджеттен қаржыландырылатын республикалық мемлекеттік кәсіпорындар мен мекемелер – 2,0;</w:t>
      </w:r>
      <w:r>
        <w:br/>
      </w:r>
      <w:r>
        <w:rPr>
          <w:rFonts w:ascii="Times New Roman"/>
          <w:b w:val="false"/>
          <w:i w:val="false"/>
          <w:color w:val="000000"/>
          <w:sz w:val="28"/>
        </w:rPr>
        <w:t>
      Коммуналдық мемлекеттік кәсіпорындар – 0,4;</w:t>
      </w:r>
      <w:r>
        <w:br/>
      </w:r>
      <w:r>
        <w:rPr>
          <w:rFonts w:ascii="Times New Roman"/>
          <w:b w:val="false"/>
          <w:i w:val="false"/>
          <w:color w:val="000000"/>
          <w:sz w:val="28"/>
        </w:rPr>
        <w:t>
      Қоғамдық қызмет – 0,8;</w:t>
      </w:r>
      <w:r>
        <w:br/>
      </w:r>
      <w:r>
        <w:rPr>
          <w:rFonts w:ascii="Times New Roman"/>
          <w:b w:val="false"/>
          <w:i w:val="false"/>
          <w:color w:val="000000"/>
          <w:sz w:val="28"/>
        </w:rPr>
        <w:t>
      Өзге қызмет – 2,0.</w:t>
      </w:r>
      <w:r>
        <w:br/>
      </w:r>
      <w:r>
        <w:rPr>
          <w:rFonts w:ascii="Times New Roman"/>
          <w:b w:val="false"/>
          <w:i w:val="false"/>
          <w:color w:val="000000"/>
          <w:sz w:val="28"/>
        </w:rPr>
        <w:t>
      S- бүтін шаршы метрлерге дейін дөгелектелген орын-жайдың ауданы</w:t>
      </w:r>
      <w:r>
        <w:br/>
      </w:r>
      <w:r>
        <w:rPr>
          <w:rFonts w:ascii="Times New Roman"/>
          <w:b w:val="false"/>
          <w:i w:val="false"/>
          <w:color w:val="000000"/>
          <w:sz w:val="28"/>
        </w:rPr>
        <w:t>
      *Ескерту: Ауданның 70 шаршы метрден жоғары бөлігін асатын орын-жайды мүліктік жалдауға (жалға) беру кезінде және жеке тұрған ғимараттарды мүліктік жалға беру кезінде 0,5 түзету коэффициенті қолданылады.</w:t>
      </w:r>
    </w:p>
    <w:bookmarkEnd w:id="14"/>
    <w:bookmarkStart w:name="z137" w:id="15"/>
    <w:p>
      <w:pPr>
        <w:spacing w:after="0"/>
        <w:ind w:left="0"/>
        <w:jc w:val="left"/>
      </w:pPr>
      <w:r>
        <w:rPr>
          <w:rFonts w:ascii="Times New Roman"/>
          <w:b/>
          <w:i w:val="false"/>
          <w:color w:val="000000"/>
        </w:rPr>
        <w:t xml:space="preserve"> 
8. Жабдық пен көлікті жалға ақысының айлық мөлшерлемесін анықтау</w:t>
      </w:r>
    </w:p>
    <w:bookmarkEnd w:id="15"/>
    <w:p>
      <w:pPr>
        <w:spacing w:after="0"/>
        <w:ind w:left="0"/>
        <w:jc w:val="both"/>
      </w:pPr>
      <w:r>
        <w:rPr>
          <w:rFonts w:ascii="Times New Roman"/>
          <w:b/>
          <w:i w:val="false"/>
          <w:color w:val="000000"/>
          <w:sz w:val="28"/>
        </w:rPr>
        <w:t>      Жалдау ақысы=Ек х К1 х К2 х К3 х К4</w:t>
      </w:r>
      <w:r>
        <w:br/>
      </w:r>
      <w:r>
        <w:rPr>
          <w:rFonts w:ascii="Times New Roman"/>
          <w:b w:val="false"/>
          <w:i w:val="false"/>
          <w:color w:val="000000"/>
          <w:sz w:val="28"/>
        </w:rPr>
        <w:t>
      мұнда, Ек- айлық есептік көрсеткіш</w:t>
      </w:r>
      <w:r>
        <w:br/>
      </w:r>
      <w:r>
        <w:rPr>
          <w:rFonts w:ascii="Times New Roman"/>
          <w:b w:val="false"/>
          <w:i w:val="false"/>
          <w:color w:val="000000"/>
          <w:sz w:val="28"/>
        </w:rPr>
        <w:t>
      К1- баланстық құнның коэффициенті</w:t>
      </w:r>
      <w:r>
        <w:br/>
      </w:r>
      <w:r>
        <w:rPr>
          <w:rFonts w:ascii="Times New Roman"/>
          <w:b w:val="false"/>
          <w:i w:val="false"/>
          <w:color w:val="000000"/>
          <w:sz w:val="28"/>
        </w:rPr>
        <w:t>
      К2- аймақтандырудың аумақтық коэффициенті</w:t>
      </w:r>
      <w:r>
        <w:br/>
      </w:r>
      <w:r>
        <w:rPr>
          <w:rFonts w:ascii="Times New Roman"/>
          <w:b w:val="false"/>
          <w:i w:val="false"/>
          <w:color w:val="000000"/>
          <w:sz w:val="28"/>
        </w:rPr>
        <w:t>
      К3- техникалық жағдайының коэффициенті</w:t>
      </w:r>
      <w:r>
        <w:br/>
      </w:r>
      <w:r>
        <w:rPr>
          <w:rFonts w:ascii="Times New Roman"/>
          <w:b w:val="false"/>
          <w:i w:val="false"/>
          <w:color w:val="000000"/>
          <w:sz w:val="28"/>
        </w:rPr>
        <w:t>
      К4- жеделдетілген амортизацияның коэффициенті</w:t>
      </w:r>
      <w:r>
        <w:br/>
      </w:r>
      <w:r>
        <w:rPr>
          <w:rFonts w:ascii="Times New Roman"/>
          <w:b w:val="false"/>
          <w:i w:val="false"/>
          <w:color w:val="000000"/>
          <w:sz w:val="28"/>
        </w:rPr>
        <w:t>
      Жалға беру объектілерінің барлық ауқымы баланстық құны шамасы бойынша топтастырылады және әр жолы үшін өзінің тиісті коэффициенті анықталады:</w:t>
      </w:r>
      <w:r>
        <w:br/>
      </w:r>
      <w:r>
        <w:rPr>
          <w:rFonts w:ascii="Times New Roman"/>
          <w:b w:val="false"/>
          <w:i w:val="false"/>
          <w:color w:val="000000"/>
          <w:sz w:val="28"/>
        </w:rPr>
        <w:t>
</w:t>
      </w:r>
      <w:r>
        <w:rPr>
          <w:rFonts w:ascii="Times New Roman"/>
          <w:b w:val="false"/>
          <w:i w:val="false"/>
          <w:color w:val="000000"/>
          <w:sz w:val="28"/>
          <w:u w:val="single"/>
        </w:rPr>
        <w:t>      К1 коэффициентінің мәні</w:t>
      </w:r>
      <w:r>
        <w:br/>
      </w:r>
      <w:r>
        <w:rPr>
          <w:rFonts w:ascii="Times New Roman"/>
          <w:b w:val="false"/>
          <w:i w:val="false"/>
          <w:color w:val="000000"/>
          <w:sz w:val="28"/>
        </w:rPr>
        <w:t>
      Баланстық құны:</w:t>
      </w:r>
      <w:r>
        <w:br/>
      </w:r>
      <w:r>
        <w:rPr>
          <w:rFonts w:ascii="Times New Roman"/>
          <w:b w:val="false"/>
          <w:i w:val="false"/>
          <w:color w:val="000000"/>
          <w:sz w:val="28"/>
        </w:rPr>
        <w:t>
      100 мың теңгеге дейін – 2,0;</w:t>
      </w:r>
      <w:r>
        <w:br/>
      </w:r>
      <w:r>
        <w:rPr>
          <w:rFonts w:ascii="Times New Roman"/>
          <w:b w:val="false"/>
          <w:i w:val="false"/>
          <w:color w:val="000000"/>
          <w:sz w:val="28"/>
        </w:rPr>
        <w:t>
      100 мыңнан 250 мың теңгеге дейін – 2,5;</w:t>
      </w:r>
      <w:r>
        <w:br/>
      </w:r>
      <w:r>
        <w:rPr>
          <w:rFonts w:ascii="Times New Roman"/>
          <w:b w:val="false"/>
          <w:i w:val="false"/>
          <w:color w:val="000000"/>
          <w:sz w:val="28"/>
        </w:rPr>
        <w:t>
      250 мыңнан 750 мың теңгеге дейін – 3,5;</w:t>
      </w:r>
      <w:r>
        <w:br/>
      </w:r>
      <w:r>
        <w:rPr>
          <w:rFonts w:ascii="Times New Roman"/>
          <w:b w:val="false"/>
          <w:i w:val="false"/>
          <w:color w:val="000000"/>
          <w:sz w:val="28"/>
        </w:rPr>
        <w:t>
      750 мыңнан 1500 мың теңгеге дейін – 4,0;</w:t>
      </w:r>
      <w:r>
        <w:br/>
      </w:r>
      <w:r>
        <w:rPr>
          <w:rFonts w:ascii="Times New Roman"/>
          <w:b w:val="false"/>
          <w:i w:val="false"/>
          <w:color w:val="000000"/>
          <w:sz w:val="28"/>
        </w:rPr>
        <w:t>
      1500 мыңнан 5000 мың теңгеге дейін – 5,0;</w:t>
      </w:r>
      <w:r>
        <w:br/>
      </w:r>
      <w:r>
        <w:rPr>
          <w:rFonts w:ascii="Times New Roman"/>
          <w:b w:val="false"/>
          <w:i w:val="false"/>
          <w:color w:val="000000"/>
          <w:sz w:val="28"/>
        </w:rPr>
        <w:t>
      5000 мыңнан 10000 теңгеге дейін – 6,0;</w:t>
      </w:r>
      <w:r>
        <w:br/>
      </w:r>
      <w:r>
        <w:rPr>
          <w:rFonts w:ascii="Times New Roman"/>
          <w:b w:val="false"/>
          <w:i w:val="false"/>
          <w:color w:val="000000"/>
          <w:sz w:val="28"/>
        </w:rPr>
        <w:t>
      10000 мыңнан 25000 мың теңгеге дейін – 9,0;</w:t>
      </w:r>
      <w:r>
        <w:br/>
      </w:r>
      <w:r>
        <w:rPr>
          <w:rFonts w:ascii="Times New Roman"/>
          <w:b w:val="false"/>
          <w:i w:val="false"/>
          <w:color w:val="000000"/>
          <w:sz w:val="28"/>
        </w:rPr>
        <w:t>
      25000 мыңнан 50000 мың теңгеге дейін – 20,0;</w:t>
      </w:r>
      <w:r>
        <w:br/>
      </w:r>
      <w:r>
        <w:rPr>
          <w:rFonts w:ascii="Times New Roman"/>
          <w:b w:val="false"/>
          <w:i w:val="false"/>
          <w:color w:val="000000"/>
          <w:sz w:val="28"/>
        </w:rPr>
        <w:t>
      50000 мыңнан 75000 мың теңгеге дейін – 30,0;</w:t>
      </w:r>
      <w:r>
        <w:br/>
      </w:r>
      <w:r>
        <w:rPr>
          <w:rFonts w:ascii="Times New Roman"/>
          <w:b w:val="false"/>
          <w:i w:val="false"/>
          <w:color w:val="000000"/>
          <w:sz w:val="28"/>
        </w:rPr>
        <w:t>
      75000 мың теңгеден жоғары – 50,0.</w:t>
      </w:r>
      <w:r>
        <w:br/>
      </w:r>
      <w:r>
        <w:rPr>
          <w:rFonts w:ascii="Times New Roman"/>
          <w:b w:val="false"/>
          <w:i w:val="false"/>
          <w:color w:val="000000"/>
          <w:sz w:val="28"/>
        </w:rPr>
        <w:t>
</w:t>
      </w:r>
      <w:r>
        <w:rPr>
          <w:rFonts w:ascii="Times New Roman"/>
          <w:b w:val="false"/>
          <w:i w:val="false"/>
          <w:color w:val="000000"/>
          <w:sz w:val="28"/>
          <w:u w:val="single"/>
        </w:rPr>
        <w:t>      К2 коэффициентінің мәні</w:t>
      </w:r>
      <w:r>
        <w:br/>
      </w:r>
      <w:r>
        <w:rPr>
          <w:rFonts w:ascii="Times New Roman"/>
          <w:b w:val="false"/>
          <w:i w:val="false"/>
          <w:color w:val="000000"/>
          <w:sz w:val="28"/>
        </w:rPr>
        <w:t>
      Аумақтық аймақ:</w:t>
      </w:r>
      <w:r>
        <w:br/>
      </w:r>
      <w:r>
        <w:rPr>
          <w:rFonts w:ascii="Times New Roman"/>
          <w:b w:val="false"/>
          <w:i w:val="false"/>
          <w:color w:val="000000"/>
          <w:sz w:val="28"/>
        </w:rPr>
        <w:t>
      Атырау қаласы – 1,25;</w:t>
      </w:r>
      <w:r>
        <w:br/>
      </w:r>
      <w:r>
        <w:rPr>
          <w:rFonts w:ascii="Times New Roman"/>
          <w:b w:val="false"/>
          <w:i w:val="false"/>
          <w:color w:val="000000"/>
          <w:sz w:val="28"/>
        </w:rPr>
        <w:t>
      аудан орталықтары – 1,0;</w:t>
      </w:r>
      <w:r>
        <w:br/>
      </w:r>
      <w:r>
        <w:rPr>
          <w:rFonts w:ascii="Times New Roman"/>
          <w:b w:val="false"/>
          <w:i w:val="false"/>
          <w:color w:val="000000"/>
          <w:sz w:val="28"/>
        </w:rPr>
        <w:t>
      қалған аумақтар – 0,75.</w:t>
      </w:r>
      <w:r>
        <w:br/>
      </w:r>
      <w:r>
        <w:rPr>
          <w:rFonts w:ascii="Times New Roman"/>
          <w:b w:val="false"/>
          <w:i w:val="false"/>
          <w:color w:val="000000"/>
          <w:sz w:val="28"/>
        </w:rPr>
        <w:t>
</w:t>
      </w:r>
      <w:r>
        <w:rPr>
          <w:rFonts w:ascii="Times New Roman"/>
          <w:b w:val="false"/>
          <w:i w:val="false"/>
          <w:color w:val="000000"/>
          <w:sz w:val="28"/>
          <w:u w:val="single"/>
        </w:rPr>
        <w:t xml:space="preserve">      К3 коэффициенті мәні </w:t>
      </w:r>
      <w:r>
        <w:rPr>
          <w:rFonts w:ascii="Times New Roman"/>
          <w:b w:val="false"/>
          <w:i w:val="false"/>
          <w:color w:val="000000"/>
          <w:sz w:val="28"/>
        </w:rPr>
        <w:t>жөнделген пайдалануда – 1,5;</w:t>
      </w:r>
      <w:r>
        <w:br/>
      </w:r>
      <w:r>
        <w:rPr>
          <w:rFonts w:ascii="Times New Roman"/>
          <w:b w:val="false"/>
          <w:i w:val="false"/>
          <w:color w:val="000000"/>
          <w:sz w:val="28"/>
        </w:rPr>
        <w:t>
      жөнделген пайдаланылмаған – 1,0;</w:t>
      </w:r>
      <w:r>
        <w:br/>
      </w:r>
      <w:r>
        <w:rPr>
          <w:rFonts w:ascii="Times New Roman"/>
          <w:b w:val="false"/>
          <w:i w:val="false"/>
          <w:color w:val="000000"/>
          <w:sz w:val="28"/>
        </w:rPr>
        <w:t>
      жөнделмеген – 0,25.</w:t>
      </w:r>
      <w:r>
        <w:br/>
      </w:r>
      <w:r>
        <w:rPr>
          <w:rFonts w:ascii="Times New Roman"/>
          <w:b w:val="false"/>
          <w:i w:val="false"/>
          <w:color w:val="000000"/>
          <w:sz w:val="28"/>
        </w:rPr>
        <w:t>
</w:t>
      </w:r>
      <w:r>
        <w:rPr>
          <w:rFonts w:ascii="Times New Roman"/>
          <w:b w:val="false"/>
          <w:i w:val="false"/>
          <w:color w:val="000000"/>
          <w:sz w:val="28"/>
          <w:u w:val="single"/>
        </w:rPr>
        <w:t>      К4 коэффициентінің мәні</w:t>
      </w:r>
      <w:r>
        <w:br/>
      </w:r>
      <w:r>
        <w:rPr>
          <w:rFonts w:ascii="Times New Roman"/>
          <w:b w:val="false"/>
          <w:i w:val="false"/>
          <w:color w:val="000000"/>
          <w:sz w:val="28"/>
        </w:rPr>
        <w:t>
      Жабдықтарды пайдалану ұзақтығы:</w:t>
      </w:r>
      <w:r>
        <w:br/>
      </w:r>
      <w:r>
        <w:rPr>
          <w:rFonts w:ascii="Times New Roman"/>
          <w:b w:val="false"/>
          <w:i w:val="false"/>
          <w:color w:val="000000"/>
          <w:sz w:val="28"/>
        </w:rPr>
        <w:t>
      тәулігіне 8 сағатқа дейін – 1,0;</w:t>
      </w:r>
      <w:r>
        <w:br/>
      </w:r>
      <w:r>
        <w:rPr>
          <w:rFonts w:ascii="Times New Roman"/>
          <w:b w:val="false"/>
          <w:i w:val="false"/>
          <w:color w:val="000000"/>
          <w:sz w:val="28"/>
        </w:rPr>
        <w:t>
      тәулігіне 12 сағатқа дейін – 1,5;</w:t>
      </w:r>
      <w:r>
        <w:br/>
      </w:r>
      <w:r>
        <w:rPr>
          <w:rFonts w:ascii="Times New Roman"/>
          <w:b w:val="false"/>
          <w:i w:val="false"/>
          <w:color w:val="000000"/>
          <w:sz w:val="28"/>
        </w:rPr>
        <w:t>
      тәулігіне 24 сағатқа дейін – 2,0.</w:t>
      </w:r>
    </w:p>
    <w:p>
      <w:pPr>
        <w:spacing w:after="0"/>
        <w:ind w:left="0"/>
        <w:jc w:val="left"/>
      </w:pPr>
      <w:r>
        <w:rPr>
          <w:rFonts w:ascii="Times New Roman"/>
          <w:b/>
          <w:i w:val="false"/>
          <w:color w:val="000000"/>
        </w:rPr>
        <w:t xml:space="preserve"> 9. Дауларды шешу</w:t>
      </w:r>
    </w:p>
    <w:bookmarkStart w:name="z138" w:id="16"/>
    <w:p>
      <w:pPr>
        <w:spacing w:after="0"/>
        <w:ind w:left="0"/>
        <w:jc w:val="both"/>
      </w:pPr>
      <w:r>
        <w:rPr>
          <w:rFonts w:ascii="Times New Roman"/>
          <w:b w:val="false"/>
          <w:i w:val="false"/>
          <w:color w:val="000000"/>
          <w:sz w:val="28"/>
        </w:rPr>
        <w:t>
      57. Жалдау шартының келісуші тараптары осы Шарттарда реттелмеген мәселелер бойынша Қазақстан Республикасының қолданыстағы заңнамалар нормаларын басшылыққа алады.</w:t>
      </w:r>
      <w:r>
        <w:br/>
      </w:r>
      <w:r>
        <w:rPr>
          <w:rFonts w:ascii="Times New Roman"/>
          <w:b w:val="false"/>
          <w:i w:val="false"/>
          <w:color w:val="000000"/>
          <w:sz w:val="28"/>
        </w:rPr>
        <w:t>
</w:t>
      </w:r>
      <w:r>
        <w:rPr>
          <w:rFonts w:ascii="Times New Roman"/>
          <w:b w:val="false"/>
          <w:i w:val="false"/>
          <w:color w:val="000000"/>
          <w:sz w:val="28"/>
        </w:rPr>
        <w:t>
      58. Объектіні мүліктік жалдауға (жалға) беру кезінде шарт бойынша туындаған даулар екі тараптың өзара келісімімен немесе сот тәртібімен қаралады.</w:t>
      </w:r>
      <w:r>
        <w:br/>
      </w:r>
      <w:r>
        <w:rPr>
          <w:rFonts w:ascii="Times New Roman"/>
          <w:b w:val="false"/>
          <w:i w:val="false"/>
          <w:color w:val="000000"/>
          <w:sz w:val="28"/>
        </w:rPr>
        <w:t>
</w:t>
      </w:r>
      <w:r>
        <w:rPr>
          <w:rFonts w:ascii="Times New Roman"/>
          <w:b w:val="false"/>
          <w:i w:val="false"/>
          <w:color w:val="000000"/>
          <w:sz w:val="28"/>
        </w:rPr>
        <w:t>
      59. Жалдау шартының бұзылғаны үшін тараптар ҚР қолданыстағы заңнамалар мен жалдау шарттына сәйкес жауапты болады.</w:t>
      </w:r>
      <w:r>
        <w:br/>
      </w:r>
      <w:r>
        <w:rPr>
          <w:rFonts w:ascii="Times New Roman"/>
          <w:b w:val="false"/>
          <w:i w:val="false"/>
          <w:color w:val="000000"/>
          <w:sz w:val="28"/>
        </w:rPr>
        <w:t>
</w:t>
      </w:r>
      <w:r>
        <w:rPr>
          <w:rFonts w:ascii="Times New Roman"/>
          <w:b w:val="false"/>
          <w:i w:val="false"/>
          <w:color w:val="000000"/>
          <w:sz w:val="28"/>
        </w:rPr>
        <w:t>
      60. Шарт талаптары үнемі бұзылған жағдайда, жалдау шартын ұзартуда басқа тұлғалар алдында жалға алушы артықшылық құқығын жоғалтады.</w:t>
      </w:r>
    </w:p>
    <w:bookmarkEnd w:id="16"/>
    <w:bookmarkStart w:name="z142" w:id="17"/>
    <w:p>
      <w:pPr>
        <w:spacing w:after="0"/>
        <w:ind w:left="0"/>
        <w:jc w:val="both"/>
      </w:pPr>
      <w:r>
        <w:rPr>
          <w:rFonts w:ascii="Times New Roman"/>
          <w:b w:val="false"/>
          <w:i w:val="false"/>
          <w:color w:val="000000"/>
          <w:sz w:val="28"/>
        </w:rPr>
        <w:t>
Коммуналдық меншік объектілерін</w:t>
      </w:r>
      <w:r>
        <w:br/>
      </w:r>
      <w:r>
        <w:rPr>
          <w:rFonts w:ascii="Times New Roman"/>
          <w:b w:val="false"/>
          <w:i w:val="false"/>
          <w:color w:val="000000"/>
          <w:sz w:val="28"/>
        </w:rPr>
        <w:t>
мүліктік жалдауға (жалға) беру</w:t>
      </w:r>
      <w:r>
        <w:br/>
      </w:r>
      <w:r>
        <w:rPr>
          <w:rFonts w:ascii="Times New Roman"/>
          <w:b w:val="false"/>
          <w:i w:val="false"/>
          <w:color w:val="000000"/>
          <w:sz w:val="28"/>
        </w:rPr>
        <w:t xml:space="preserve">
шарттарына 1-қосымша     </w:t>
      </w:r>
    </w:p>
    <w:bookmarkEnd w:id="17"/>
    <w:p>
      <w:pPr>
        <w:spacing w:after="0"/>
        <w:ind w:left="0"/>
        <w:jc w:val="both"/>
      </w:pPr>
      <w:r>
        <w:rPr>
          <w:rFonts w:ascii="Times New Roman"/>
          <w:b w:val="false"/>
          <w:i w:val="false"/>
          <w:color w:val="000000"/>
          <w:sz w:val="28"/>
        </w:rPr>
        <w:t>Кімге________________________________________________________________</w:t>
      </w:r>
      <w:r>
        <w:br/>
      </w:r>
      <w:r>
        <w:rPr>
          <w:rFonts w:ascii="Times New Roman"/>
          <w:b w:val="false"/>
          <w:i w:val="false"/>
          <w:color w:val="000000"/>
          <w:sz w:val="28"/>
        </w:rPr>
        <w:t>
(Жалға берушінің атауын, қызметін және басқарушының аты-жөні, тегін толық көрсету)</w:t>
      </w:r>
    </w:p>
    <w:p>
      <w:pPr>
        <w:spacing w:after="0"/>
        <w:ind w:left="0"/>
        <w:jc w:val="both"/>
      </w:pPr>
      <w:r>
        <w:rPr>
          <w:rFonts w:ascii="Times New Roman"/>
          <w:b w:val="false"/>
          <w:i w:val="false"/>
          <w:color w:val="000000"/>
          <w:sz w:val="28"/>
        </w:rPr>
        <w:t>Кімнен_______________________________________________________________ (заңды тұлғаның атауын немесе жеке тұлғаның аты жөні, тегі, орналасу орны немесе ____________________________________________________________________ тұрғылықты мекенжайын толық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СТН_________________________________________________Телефон:_________ (заңды немесе жеке тұлға)</w:t>
      </w:r>
    </w:p>
    <w:bookmarkStart w:name="z143" w:id="18"/>
    <w:p>
      <w:pPr>
        <w:spacing w:after="0"/>
        <w:ind w:left="0"/>
        <w:jc w:val="left"/>
      </w:pPr>
      <w:r>
        <w:rPr>
          <w:rFonts w:ascii="Times New Roman"/>
          <w:b/>
          <w:i w:val="false"/>
          <w:color w:val="000000"/>
        </w:rPr>
        <w:t xml:space="preserve"> 
Мүліктік жалдауға (жалға) өтінім</w:t>
      </w:r>
    </w:p>
    <w:bookmarkEnd w:id="18"/>
    <w:p>
      <w:pPr>
        <w:spacing w:after="0"/>
        <w:ind w:left="0"/>
        <w:jc w:val="both"/>
      </w:pPr>
      <w:r>
        <w:rPr>
          <w:rFonts w:ascii="Times New Roman"/>
          <w:b w:val="false"/>
          <w:i w:val="false"/>
          <w:color w:val="000000"/>
          <w:sz w:val="28"/>
        </w:rPr>
        <w:t>      Сізден осы өтінімге қоса берілген құжаттарды қарап, келесі коммуналдық меншіктегі мүлікті, төмендегі көрсетілген ұйымның балансында (баланс ұстаушысын көрсету қажет) аталған мекен жайда орналасқан мүлікті мүліктік жалдауға (жалға) беру туралы шешім қабылдауыңызды өтінемін:______________________________________________________________________________жалпы ауданы____________________________шаршы метр немесе объектінің құны___________________________________________________________________________________________________________________________________________________________________________________________________________үшін (қызмет түрін көрсету)</w:t>
      </w:r>
      <w:r>
        <w:br/>
      </w:r>
      <w:r>
        <w:rPr>
          <w:rFonts w:ascii="Times New Roman"/>
          <w:b w:val="false"/>
          <w:i w:val="false"/>
          <w:color w:val="000000"/>
          <w:sz w:val="28"/>
        </w:rPr>
        <w:t>
20 жылдың "___"___________мерзімінен 20 жылдың "___"____________дейін.</w:t>
      </w:r>
      <w:r>
        <w:br/>
      </w:r>
      <w:r>
        <w:rPr>
          <w:rFonts w:ascii="Times New Roman"/>
          <w:b w:val="false"/>
          <w:i w:val="false"/>
          <w:color w:val="000000"/>
          <w:sz w:val="28"/>
        </w:rPr>
        <w:t>
______________________________ 2010 жылдың "___"____________ (басшы қолы және заңды тұлғаның мөрі немесе жеке тұлғаның қолы)</w:t>
      </w:r>
      <w:r>
        <w:br/>
      </w:r>
      <w:r>
        <w:rPr>
          <w:rFonts w:ascii="Times New Roman"/>
          <w:b w:val="false"/>
          <w:i w:val="false"/>
          <w:color w:val="000000"/>
          <w:sz w:val="28"/>
        </w:rPr>
        <w:t>
      Ескерту:</w:t>
      </w:r>
      <w:r>
        <w:br/>
      </w:r>
      <w:r>
        <w:rPr>
          <w:rFonts w:ascii="Times New Roman"/>
          <w:b w:val="false"/>
          <w:i w:val="false"/>
          <w:color w:val="000000"/>
          <w:sz w:val="28"/>
        </w:rPr>
        <w:t>
      жалдау өтініміне қоса беріледі: Қазақстан Республикасының заңды тұлғалары үшін- жарғының (ереже) нотариалды куәландырылған көшірмесі; заңды тұлғаны мемлекеттік тіркеу туралы куәлік көшірмелері және статистикалық карточкасы көшірмелері, сондай-ақ олардың уәкілдерінің өкілділігін растайтын құжат;</w:t>
      </w:r>
      <w:r>
        <w:br/>
      </w:r>
      <w:r>
        <w:rPr>
          <w:rFonts w:ascii="Times New Roman"/>
          <w:b w:val="false"/>
          <w:i w:val="false"/>
          <w:color w:val="000000"/>
          <w:sz w:val="28"/>
        </w:rPr>
        <w:t>
      шетелдік заңды тұлғалары үшін - құрылтайшы құжаттарының орыс тіліндегі аудармасымен нотариалды расталған көшірмесі;</w:t>
      </w:r>
      <w:r>
        <w:br/>
      </w:r>
      <w:r>
        <w:rPr>
          <w:rFonts w:ascii="Times New Roman"/>
          <w:b w:val="false"/>
          <w:i w:val="false"/>
          <w:color w:val="000000"/>
          <w:sz w:val="28"/>
        </w:rPr>
        <w:t>
      жеке тұлғалар үшін- төлқұжат немесе өзге жеке басты куәландыратын құжат көшірмелері, ал жеке кәсіпкерлер үшін бұдан басқа тиісті құжат және оның көшірмесі.</w:t>
      </w:r>
    </w:p>
    <w:bookmarkStart w:name="z144" w:id="19"/>
    <w:p>
      <w:pPr>
        <w:spacing w:after="0"/>
        <w:ind w:left="0"/>
        <w:jc w:val="both"/>
      </w:pPr>
      <w:r>
        <w:rPr>
          <w:rFonts w:ascii="Times New Roman"/>
          <w:b w:val="false"/>
          <w:i w:val="false"/>
          <w:color w:val="000000"/>
          <w:sz w:val="28"/>
        </w:rPr>
        <w:t>
Коммуналдық меншік объектілерін</w:t>
      </w:r>
      <w:r>
        <w:br/>
      </w:r>
      <w:r>
        <w:rPr>
          <w:rFonts w:ascii="Times New Roman"/>
          <w:b w:val="false"/>
          <w:i w:val="false"/>
          <w:color w:val="000000"/>
          <w:sz w:val="28"/>
        </w:rPr>
        <w:t>
мүліктік жалдауға (жалға) беру</w:t>
      </w:r>
      <w:r>
        <w:br/>
      </w:r>
      <w:r>
        <w:rPr>
          <w:rFonts w:ascii="Times New Roman"/>
          <w:b w:val="false"/>
          <w:i w:val="false"/>
          <w:color w:val="000000"/>
          <w:sz w:val="28"/>
        </w:rPr>
        <w:t>
шарттарына 2-қосымша       Кімге________________________________________________________________(Жалға берушінің атауын толық көрсету)</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(заңды тұлғаның атауын немесе тендерге қатысушы жеке тұлғаның аты-жөні, тегі, орналасу орны немесе________________________________________________________________________________тұрғылықты мекенжайын толық көрсету)_____________________________________________________________________СТН_________________________________________________Телефон:</w:t>
      </w:r>
      <w:r>
        <w:br/>
      </w:r>
      <w:r>
        <w:rPr>
          <w:rFonts w:ascii="Times New Roman"/>
          <w:b w:val="false"/>
          <w:i w:val="false"/>
          <w:color w:val="000000"/>
          <w:sz w:val="28"/>
        </w:rPr>
        <w:t xml:space="preserve">
(заңды және жеке тұлға)            </w:t>
      </w:r>
    </w:p>
    <w:bookmarkEnd w:id="19"/>
    <w:p>
      <w:pPr>
        <w:spacing w:after="0"/>
        <w:ind w:left="0"/>
        <w:jc w:val="left"/>
      </w:pPr>
      <w:r>
        <w:rPr>
          <w:rFonts w:ascii="Times New Roman"/>
          <w:b/>
          <w:i w:val="false"/>
          <w:color w:val="000000"/>
        </w:rPr>
        <w:t xml:space="preserve"> Тендерге қатысуға өтінім</w:t>
      </w:r>
    </w:p>
    <w:p>
      <w:pPr>
        <w:spacing w:after="0"/>
        <w:ind w:left="0"/>
        <w:jc w:val="both"/>
      </w:pPr>
      <w:r>
        <w:rPr>
          <w:rFonts w:ascii="Times New Roman"/>
          <w:b w:val="false"/>
          <w:i w:val="false"/>
          <w:color w:val="000000"/>
          <w:sz w:val="28"/>
        </w:rPr>
        <w:t>      1. Тендер тақырыбы бойынша мәліметтерді зерделеп _____________________________________________________________________(мекеменің атауын немесе тендерге қатысушы жеке тұлғаның аты-жөні, тегін толық көрсету) _____________________________________________________________________келесі тендер объектісі бойынша тендерге қатысуға өтініш білдіреді</w:t>
      </w:r>
      <w:r>
        <w:br/>
      </w:r>
      <w:r>
        <w:rPr>
          <w:rFonts w:ascii="Times New Roman"/>
          <w:b w:val="false"/>
          <w:i w:val="false"/>
          <w:color w:val="000000"/>
          <w:sz w:val="28"/>
        </w:rPr>
        <w:t>
1)___________________________________________________________________ (объектінің атауын және оның мекенжайын көрсету,</w:t>
      </w:r>
      <w:r>
        <w:br/>
      </w:r>
      <w:r>
        <w:rPr>
          <w:rFonts w:ascii="Times New Roman"/>
          <w:b w:val="false"/>
          <w:i w:val="false"/>
          <w:color w:val="000000"/>
          <w:sz w:val="28"/>
        </w:rPr>
        <w:t>
2)___________________________________________________________________ басқа мәліметтер)</w:t>
      </w:r>
      <w:r>
        <w:br/>
      </w:r>
      <w:r>
        <w:rPr>
          <w:rFonts w:ascii="Times New Roman"/>
          <w:b w:val="false"/>
          <w:i w:val="false"/>
          <w:color w:val="000000"/>
          <w:sz w:val="28"/>
        </w:rPr>
        <w:t>
      Тендер өткізу шарттарымен көзделген</w:t>
      </w:r>
      <w:r>
        <w:br/>
      </w:r>
      <w:r>
        <w:rPr>
          <w:rFonts w:ascii="Times New Roman"/>
          <w:b w:val="false"/>
          <w:i w:val="false"/>
          <w:color w:val="000000"/>
          <w:sz w:val="28"/>
        </w:rPr>
        <w:t>
(___________________________) теңге көлемінде кепілдік жарна сомасын енгізуге және (сомасы жазумен) тендерге қатысуға келісемін.</w:t>
      </w:r>
      <w:r>
        <w:br/>
      </w:r>
      <w:r>
        <w:rPr>
          <w:rFonts w:ascii="Times New Roman"/>
          <w:b w:val="false"/>
          <w:i w:val="false"/>
          <w:color w:val="000000"/>
          <w:sz w:val="28"/>
        </w:rPr>
        <w:t>
      2. Тендер өткізу шарттарымен және тендерге қатысушы құқығымен таныстым, тендер шарттарын орындауға, жеңген жағдайда мүліктік жалдау шартын жасасуға міндеттенемін. _____________________________________________________________________ (Аты-жөні, тегі, қызметі)</w:t>
      </w:r>
    </w:p>
    <w:p>
      <w:pPr>
        <w:spacing w:after="0"/>
        <w:ind w:left="0"/>
        <w:jc w:val="both"/>
      </w:pPr>
      <w:r>
        <w:rPr>
          <w:rFonts w:ascii="Times New Roman"/>
          <w:b w:val="false"/>
          <w:i w:val="false"/>
          <w:color w:val="000000"/>
          <w:sz w:val="28"/>
        </w:rPr>
        <w:t>___________________________ 20__ жылдың "___"_________(қолы, заңды тұлғалар үшін мөрі) Қосымша: 20__жылдың "__"_________№______кепілдік жарна сомасын (__________________________________________________________________)</w:t>
      </w:r>
      <w:r>
        <w:br/>
      </w:r>
      <w:r>
        <w:rPr>
          <w:rFonts w:ascii="Times New Roman"/>
          <w:b w:val="false"/>
          <w:i w:val="false"/>
          <w:color w:val="000000"/>
          <w:sz w:val="28"/>
        </w:rPr>
        <w:t>
(сомасы жазумен) теңге мөлшерінде енгізген туралы төлем құжатының көшірмесі.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