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f4981" w14:textId="4cf4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облыстың тұншығу қаупі бар су айдындарында жаппай ауыру, дүлей зiлзала кезiнде және басқа себептер салдарынан қырылу қаупі төнген жағдайларда жануарларға көмек көрсетудің кейбір мәселелері туралы</w:t>
      </w:r>
    </w:p>
    <w:p>
      <w:pPr>
        <w:spacing w:after="0"/>
        <w:ind w:left="0"/>
        <w:jc w:val="both"/>
      </w:pPr>
      <w:r>
        <w:rPr>
          <w:rFonts w:ascii="Times New Roman"/>
          <w:b w:val="false"/>
          <w:i w:val="false"/>
          <w:color w:val="000000"/>
          <w:sz w:val="28"/>
        </w:rPr>
        <w:t>Атырау облысы әкімдігінің 2010 жылғы 18 қарашадағы N 296 қаулысы. Атырау облыстық Әділет департаментінде 2010 жылғы 30 желтоқсанда N 2580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Республикасының  2004 жылғы 9 шілдедегі № 593 "Жануарлар дүниесін қорғау, өсімін молайту және пайдалану туралы" Заңының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34-баптарына</w:t>
      </w:r>
      <w:r>
        <w:rPr>
          <w:rFonts w:ascii="Times New Roman"/>
          <w:b w:val="false"/>
          <w:i w:val="false"/>
          <w:color w:val="000000"/>
          <w:sz w:val="28"/>
        </w:rPr>
        <w:t xml:space="preserve"> және Қазақстан Республикасы Үкіметінің 2004 жылғы 31 желтоқсандағы № 1456 "Қазақстан Республикасында балық шаруашылығын жүргізу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берілген 2010 жылға облыстың тұншығу қаупі бар су айдындарында жаппай ауыру, дүлей зiлзала кезiнде және басқа себептер салдарынан қырылу қаупі төнген жағдайларда жануарларға көмек көрсету бойынша облыстың тұншығу қаупі бар су айдындарының (учаскелерінің) және балық шаруашылығының жауапты субъектілерінің (келісім бойынша)</w:t>
      </w:r>
      <w:r>
        <w:rPr>
          <w:rFonts w:ascii="Times New Roman"/>
          <w:b w:val="false"/>
          <w:i w:val="false"/>
          <w:color w:val="000000"/>
          <w:sz w:val="28"/>
        </w:rPr>
        <w:t xml:space="preserve"> 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Жайық-Каспий облысаралық бассейндік балық шаруашылығы инспекциясына (келісім бойынша):</w:t>
      </w:r>
      <w:r>
        <w:br/>
      </w:r>
      <w:r>
        <w:rPr>
          <w:rFonts w:ascii="Times New Roman"/>
          <w:b w:val="false"/>
          <w:i w:val="false"/>
          <w:color w:val="000000"/>
          <w:sz w:val="28"/>
        </w:rPr>
        <w:t>
      1) Атырау облыстық аумақтық орман және аңшылық шаруашылығы инспекциясымен (келісім бойынша) бірлесе отырып, облыстың тұншығу қаупі бар су айдындарында жаппай ауыру, дүлей зілзала кезінде және басқа себептер салдарынан қырылу қаупі төнген жағдайларда жануарларға көмек көрсету бойынша іс-шаралардың тізбесін белгілеу;</w:t>
      </w:r>
      <w:r>
        <w:br/>
      </w:r>
      <w:r>
        <w:rPr>
          <w:rFonts w:ascii="Times New Roman"/>
          <w:b w:val="false"/>
          <w:i w:val="false"/>
          <w:color w:val="000000"/>
          <w:sz w:val="28"/>
        </w:rPr>
        <w:t>
      2) тұншығу қаупін болдырмау үшін орындалу мерзімдерін көрсетіп, су объектілері балық шаруашылығы мелиорациясының іс-шаралар тізбесін белгілеу;</w:t>
      </w:r>
      <w:r>
        <w:br/>
      </w:r>
      <w:r>
        <w:rPr>
          <w:rFonts w:ascii="Times New Roman"/>
          <w:b w:val="false"/>
          <w:i w:val="false"/>
          <w:color w:val="000000"/>
          <w:sz w:val="28"/>
        </w:rPr>
        <w:t>
      3) 2010 жылға облыстың тұншығу қаупі бар су айдындарында жаппай ауыру, дүлей зілзала кезінде және басқа себептер салдарынан қырылу қаупі төнген жағдайларда жануарларға көмек көрсету бойынша балық шаруашылығының жауапты субъектілерімен келісім-шарттар жасасу;</w:t>
      </w:r>
      <w:r>
        <w:br/>
      </w:r>
      <w:r>
        <w:rPr>
          <w:rFonts w:ascii="Times New Roman"/>
          <w:b w:val="false"/>
          <w:i w:val="false"/>
          <w:color w:val="000000"/>
          <w:sz w:val="28"/>
        </w:rPr>
        <w:t>
      4) балықтардың сөзсіз қырылуына әкеп соғатын қырылу қаупі туындаған және су объектілерін немесе оның бөліктерін ағымдағы балық шаруашылығы мелиорациялауды жүргізу жолымен мұндай қауіпті мүмкін болмаған жағдайларда "Қазақ балық шаруашылығы ғылыми-зерттеу институты" жауапкершілігі шектеулі серіктестігі Атырау филиалының (келісім бойынша) ғылыми ұсынысы негізінде балықтарды мелиорациялық аулау туралы шешім қабылдау;</w:t>
      </w:r>
      <w:r>
        <w:br/>
      </w:r>
      <w:r>
        <w:rPr>
          <w:rFonts w:ascii="Times New Roman"/>
          <w:b w:val="false"/>
          <w:i w:val="false"/>
          <w:color w:val="000000"/>
          <w:sz w:val="28"/>
        </w:rPr>
        <w:t>
      5) құрамына Атырау қаласы және аудандарының әкімдіктері, селолық округтер аппараттарының, Атырау облыстық Жайық-Каспий экология департаментінің (келісім бойынша), "Қазақ балық шаруашылығының ғылыми-зерттеу институты" жауапкершілігі шектеулі серіктестігі Атырау филиалының (келісім бойынша) және балық шаруашылығы жауапты субъектілерінің өкілдерін (келісім бойынша) енгізумен тұншығу қаупін болдырмау бойынша жұмыстарды қабылдау жөніндегі комиссияны құру ұсынылсын.</w:t>
      </w:r>
      <w:r>
        <w:br/>
      </w:r>
      <w:r>
        <w:rPr>
          <w:rFonts w:ascii="Times New Roman"/>
          <w:b w:val="false"/>
          <w:i w:val="false"/>
          <w:color w:val="000000"/>
          <w:sz w:val="28"/>
        </w:rPr>
        <w:t>
</w:t>
      </w:r>
      <w:r>
        <w:rPr>
          <w:rFonts w:ascii="Times New Roman"/>
          <w:b w:val="false"/>
          <w:i w:val="false"/>
          <w:color w:val="000000"/>
          <w:sz w:val="28"/>
        </w:rPr>
        <w:t>
      3. Балық шаруашылығының жауапты субъектілеріне (келісім бойынша):</w:t>
      </w:r>
      <w:r>
        <w:br/>
      </w:r>
      <w:r>
        <w:rPr>
          <w:rFonts w:ascii="Times New Roman"/>
          <w:b w:val="false"/>
          <w:i w:val="false"/>
          <w:color w:val="000000"/>
          <w:sz w:val="28"/>
        </w:rPr>
        <w:t>
      балық шаруашылығының Даму жоспарында көзделген қаржы қаражатын қоса, өз қаражаты есебінен тұншығу қаупінің туындауын болдырмау бойынша іс-шараларды өткізу;</w:t>
      </w:r>
      <w:r>
        <w:br/>
      </w:r>
      <w:r>
        <w:rPr>
          <w:rFonts w:ascii="Times New Roman"/>
          <w:b w:val="false"/>
          <w:i w:val="false"/>
          <w:color w:val="000000"/>
          <w:sz w:val="28"/>
        </w:rPr>
        <w:t>
      жануарлардың жаппай ауру және дүлей зiлзала кезiнде басқа себептер салдарынан қырылу қаупі төнген жағдайлар анықталғанда орналасқан жері бойынша Жайық-Каспий облысаралық бассейндік балық шаруашылығы инспекциясына (келісім бойынша) және Атырау облыстық аумақтық орман және аңшылық шаруашылығы инспекциясына (келісім бойынша) тез арада хабарлау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С.К. Айдарбековке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жарияланғаннан кейін он күнтізбелік күн өткен соң қолданысқа енгізіледі және 2010 жылғы 2 маусымнан бастап пайда болған қатынастарға таратылады.</w:t>
      </w:r>
    </w:p>
    <w:bookmarkEnd w:id="0"/>
    <w:p>
      <w:pPr>
        <w:spacing w:after="0"/>
        <w:ind w:left="0"/>
        <w:jc w:val="both"/>
      </w:pPr>
      <w:r>
        <w:rPr>
          <w:rFonts w:ascii="Times New Roman"/>
          <w:b w:val="false"/>
          <w:i/>
          <w:color w:val="000000"/>
          <w:sz w:val="28"/>
        </w:rPr>
        <w:t>      Облыс әкімі                           Б. Рысқалиев</w:t>
      </w:r>
    </w:p>
    <w:bookmarkStart w:name="z7" w:id="1"/>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2010 жылғы 18 қарашадағы </w:t>
      </w:r>
      <w:r>
        <w:br/>
      </w:r>
      <w:r>
        <w:rPr>
          <w:rFonts w:ascii="Times New Roman"/>
          <w:b w:val="false"/>
          <w:i w:val="false"/>
          <w:color w:val="000000"/>
          <w:sz w:val="28"/>
        </w:rPr>
        <w:t>
№ 296 қаулысымен бекітілген</w:t>
      </w:r>
    </w:p>
    <w:bookmarkEnd w:id="1"/>
    <w:p>
      <w:pPr>
        <w:spacing w:after="0"/>
        <w:ind w:left="0"/>
        <w:jc w:val="left"/>
      </w:pPr>
      <w:r>
        <w:rPr>
          <w:rFonts w:ascii="Times New Roman"/>
          <w:b/>
          <w:i w:val="false"/>
          <w:color w:val="000000"/>
        </w:rPr>
        <w:t xml:space="preserve"> 2010 жылға облыстың тұншығу қаупі бар су айдындарында жаппай ауыру, дүлей зiлзала кезiнде және басқа себептер салдарынан қырылу қаупі төнген жағдайларда жануарларға көмек көрсету бойынша облыстың тұншығу қаупі бар су айдындары (учаскелері) мен жауапты балық шаруашылығы субъектілерінің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6953"/>
        <w:gridCol w:w="721"/>
        <w:gridCol w:w="381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қаупі бар су айдындарының тізбесі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жауапты субъектілері</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ЖКОББШИ балық шаруашылығын дамыту және өсіру бөлімінің бақылауындағы су айдындары:</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Сасық өзек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сол жақтағы ерік</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оң жақтағы ерік</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сол жақтағы ерік</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сол жақтағы ерік</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"Атыраубалық" АҚ</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оң жақтағы ерік</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Бесінші оң жақтағы ерік</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"Атыраубалық" АҚ</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Бесінші сол жақтағы ерік</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Дамбы тармағы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таңы"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Дамбы тармағы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Аралдың қолтықтарын қосқанда Масабай учаскесінің батыс қамысты аймағы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Аралдың қолтықтарын қосқанда Масабай учаскесінің орталық қамысты аймағы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p>
            <w:pPr>
              <w:spacing w:after="20"/>
              <w:ind w:left="20"/>
              <w:jc w:val="both"/>
            </w:pPr>
            <w:r>
              <w:rPr>
                <w:rFonts w:ascii="Times New Roman"/>
                <w:b w:val="false"/>
                <w:i w:val="false"/>
                <w:color w:val="000000"/>
                <w:sz w:val="20"/>
              </w:rPr>
              <w:t>"Жамбыл"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Аралдың қолтықтарын қосқанда Масабай учаскесінің шығыс қамысты аймағы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"Атыраубалық" АҚ</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Приморский ылғалдандыру жүйесінің арнасы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"Атыраубалық" АҚ</w:t>
            </w:r>
          </w:p>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Приморский ылғалдандыру жүйесінің арнасы, батыс бөлігі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p>
            <w:pPr>
              <w:spacing w:after="20"/>
              <w:ind w:left="20"/>
              <w:jc w:val="both"/>
            </w:pPr>
            <w:r>
              <w:rPr>
                <w:rFonts w:ascii="Times New Roman"/>
                <w:b w:val="false"/>
                <w:i w:val="false"/>
                <w:color w:val="000000"/>
                <w:sz w:val="20"/>
              </w:rPr>
              <w:t>"Стандарт"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Приморский ылғалдандыру жүйесінің арнасы, орталық бөлігі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"Атыраубалық" АҚ</w:t>
            </w:r>
          </w:p>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Приморский ылғалдандыру жүйесінің арнасы, шығыс бөлігі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p>
            <w:pPr>
              <w:spacing w:after="20"/>
              <w:ind w:left="20"/>
              <w:jc w:val="both"/>
            </w:pPr>
            <w:r>
              <w:rPr>
                <w:rFonts w:ascii="Times New Roman"/>
                <w:b w:val="false"/>
                <w:i w:val="false"/>
                <w:color w:val="000000"/>
                <w:sz w:val="20"/>
              </w:rPr>
              <w:t>"Каспий таңы"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ЖКОББШИ Балықшы балық инспекциясы бөлімінің бақылауындағы су айдындары:</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Золотенок өзекшесі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Бухарка өзекшесі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Зарослый өзекшесі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Митрофан өзегі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 өзек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өзек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ЖКОББШИ Жылыой балық инспекциясы бөлімінің бақылауындағы су айдындары:</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Вестово-Камынино, Каспий теңізі қамысты жағалау учаскесінің батыс бөлігі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p>
            <w:pPr>
              <w:spacing w:after="20"/>
              <w:ind w:left="20"/>
              <w:jc w:val="both"/>
            </w:pPr>
            <w:r>
              <w:rPr>
                <w:rFonts w:ascii="Times New Roman"/>
                <w:b w:val="false"/>
                <w:i w:val="false"/>
                <w:color w:val="000000"/>
                <w:sz w:val="20"/>
              </w:rPr>
              <w:t>"Жамбыл"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Вестово-Камынино, Каспий теңізі қамысты жағалау учаскесінің шығыс бөлігі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ӨК</w:t>
            </w:r>
          </w:p>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Вестово-Камынино, Каспий теңізі қамысты жағалау учаскесінің орталық бөлігі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таңы" ӨК</w:t>
            </w:r>
          </w:p>
          <w:p>
            <w:pPr>
              <w:spacing w:after="20"/>
              <w:ind w:left="20"/>
              <w:jc w:val="both"/>
            </w:pPr>
            <w:r>
              <w:rPr>
                <w:rFonts w:ascii="Times New Roman"/>
                <w:b w:val="false"/>
                <w:i w:val="false"/>
                <w:color w:val="000000"/>
                <w:sz w:val="20"/>
              </w:rPr>
              <w:t>"Ракуша"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Ескене кентінің Водхоз арнасы (Ракуша ауданы - Жилая коса), теңіз жиегі қамысты аймағының батыс бөлігі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"Атыраубалық" АҚ</w:t>
            </w:r>
          </w:p>
          <w:p>
            <w:pPr>
              <w:spacing w:after="20"/>
              <w:ind w:left="20"/>
              <w:jc w:val="both"/>
            </w:pPr>
            <w:r>
              <w:rPr>
                <w:rFonts w:ascii="Times New Roman"/>
                <w:b w:val="false"/>
                <w:i w:val="false"/>
                <w:color w:val="000000"/>
                <w:sz w:val="20"/>
              </w:rPr>
              <w:t>"Каспий таңы"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Ескене кентінің Водхоз арнасы (Ракуша ауданы - Жилая коса), теңіз жиегі қамысты аймағының орталық бөлігі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p>
            <w:pPr>
              <w:spacing w:after="20"/>
              <w:ind w:left="20"/>
              <w:jc w:val="both"/>
            </w:pPr>
            <w:r>
              <w:rPr>
                <w:rFonts w:ascii="Times New Roman"/>
                <w:b w:val="false"/>
                <w:i w:val="false"/>
                <w:color w:val="000000"/>
                <w:sz w:val="20"/>
              </w:rPr>
              <w:t>"Стандарт"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Ескене кентінің Водхоз арнасы (Ракуша ауданы - Жилая коса), теңіз жиегі қамысты аймағының шығыс бөлігі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Тасшағыл учаскесі (Ембі өзені)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Ащы-көл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Қияқ-көл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өзені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Қошқарбай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Бықылдақты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Қараша-көл</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Ардабай көл</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көл</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Жилая Коса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Тілепберген</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ЖКОББШИ Атырау балық инспекциясы бөлімінің бақылауындағы су айдындары:</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өзекше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жайылымы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ЖКОББШИ Исатай балық инспекциясы бөлімінің бақылауындағы су айдындары:</w:t>
            </w:r>
          </w:p>
        </w:tc>
      </w:tr>
      <w:tr>
        <w:trPr>
          <w:trHeight w:val="5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Березин учаскесі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"Атыраубалық" АҚ</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Қарабөлек учаскесі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Көк-Арна учаскесі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Бәкөн-қоса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"Атыраубалық" АҚ</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Мәжит Жыра учаскесі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Досберген</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Мартыши – шығыс бөлігі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Мартыши – батыс бөлігі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"Атыраубалық" АҚ</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ЖКОББШИ Индер балық инспекциясы бөлімінің бақылауындағы су айдындары:</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Елтай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Елтай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Разбойное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Карағаш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ауыл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Бирючий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Тартүбек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Добия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Редянка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 Жайық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Молымбет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"Амангелды"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Ақсерке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ЖКОББШИ Махамбет балық инспекциясы бөлімінің бақылауындағы су айдындары:</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Сорочинка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ауыл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ауыл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ауыл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ауыл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ауыл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ауыл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Сборный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Глухой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Бақсай арнасы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Сборный арнасы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таңы"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 арнасы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Жалғансай арнасы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"Ракуша"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Бақсай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таңы"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Гагушкино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Петрушкино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Қарасу көлі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Ұлышығанақ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Безымянная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Қоржым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Алмағамбет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 өзбойы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ЖКОББШИ Құрманғазы балық инспекциясы бөлімінің бақылауындағы су айдындары:</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таңы"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Калмычек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таңы"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Шағырлы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таңы"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Жарқоса балық өткелі арнасы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Қиғаш" ЖШС</w:t>
            </w:r>
          </w:p>
        </w:tc>
      </w:tr>
      <w:tr>
        <w:trPr>
          <w:trHeight w:val="57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шақырымнан бастап 150 шақырымға дейінгі Ганюшкин балық өткелі арнасы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Қиғаш"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Конево-Дружино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Қиғаш"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Қаракөл-Көкарна-Қарабөлек ылғалдандыру арнасы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Қиғаш"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Қиғаш"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Красиловка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Кадырқа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Көкарна Кобяково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"Каспийбалық" ӨК</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Аршын</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"Ш.Сүлейменов ЛТД"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"Ш.Сүлейменов ЛТД" ЖШС</w:t>
            </w:r>
          </w:p>
        </w:tc>
      </w:tr>
      <w:tr>
        <w:trPr>
          <w:trHeight w:val="31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Кобяково-Забурын ылғалдандыру арнасы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"Ш.Сүлейменов ЛТД" ЖШС</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Телячинский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"Е.Сәрсенбаев" ШҚ</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Каспарскин ерігі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"Е.Сәрсенбаев" ШҚ</w:t>
            </w:r>
          </w:p>
        </w:tc>
      </w:tr>
    </w:tbl>
    <w:p>
      <w:pPr>
        <w:spacing w:after="0"/>
        <w:ind w:left="0"/>
        <w:jc w:val="both"/>
      </w:pPr>
      <w:r>
        <w:rPr>
          <w:rFonts w:ascii="Times New Roman"/>
          <w:b w:val="false"/>
          <w:i w:val="false"/>
          <w:color w:val="000000"/>
          <w:sz w:val="28"/>
        </w:rPr>
        <w:t>Әріптік қысқартулардың толық жазылуы:</w:t>
      </w:r>
    </w:p>
    <w:p>
      <w:pPr>
        <w:spacing w:after="0"/>
        <w:ind w:left="0"/>
        <w:jc w:val="both"/>
      </w:pPr>
      <w:r>
        <w:rPr>
          <w:rFonts w:ascii="Times New Roman"/>
          <w:b w:val="false"/>
          <w:i w:val="false"/>
          <w:color w:val="000000"/>
          <w:sz w:val="28"/>
        </w:rPr>
        <w:t>АҚ – акционерлік қоғам;</w:t>
      </w:r>
    </w:p>
    <w:p>
      <w:pPr>
        <w:spacing w:after="0"/>
        <w:ind w:left="0"/>
        <w:jc w:val="both"/>
      </w:pPr>
      <w:r>
        <w:rPr>
          <w:rFonts w:ascii="Times New Roman"/>
          <w:b w:val="false"/>
          <w:i w:val="false"/>
          <w:color w:val="000000"/>
          <w:sz w:val="28"/>
        </w:rPr>
        <w:t>ӨК – өндірістік кооператив;</w:t>
      </w:r>
    </w:p>
    <w:p>
      <w:pPr>
        <w:spacing w:after="0"/>
        <w:ind w:left="0"/>
        <w:jc w:val="both"/>
      </w:pPr>
      <w:r>
        <w:rPr>
          <w:rFonts w:ascii="Times New Roman"/>
          <w:b w:val="false"/>
          <w:i w:val="false"/>
          <w:color w:val="000000"/>
          <w:sz w:val="28"/>
        </w:rPr>
        <w:t>ЖШС – жауапкершілігі шектеулі серіктестік;</w:t>
      </w:r>
    </w:p>
    <w:p>
      <w:pPr>
        <w:spacing w:after="0"/>
        <w:ind w:left="0"/>
        <w:jc w:val="both"/>
      </w:pPr>
      <w:r>
        <w:rPr>
          <w:rFonts w:ascii="Times New Roman"/>
          <w:b w:val="false"/>
          <w:i w:val="false"/>
          <w:color w:val="000000"/>
          <w:sz w:val="28"/>
        </w:rPr>
        <w:t>ШҚ – шаруа қожалығы;</w:t>
      </w:r>
    </w:p>
    <w:p>
      <w:pPr>
        <w:spacing w:after="0"/>
        <w:ind w:left="0"/>
        <w:jc w:val="both"/>
      </w:pPr>
      <w:r>
        <w:rPr>
          <w:rFonts w:ascii="Times New Roman"/>
          <w:b w:val="false"/>
          <w:i w:val="false"/>
          <w:color w:val="000000"/>
          <w:sz w:val="28"/>
        </w:rPr>
        <w:t>ЖКОББШИ – Жайық-Каспий облысаралық бассейндік балық шаруашылығы инспекциясы.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