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91fcc" w14:textId="7791f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қаласы бойынша 2010 жылға салық ставкаларын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қалалық мәслихатының 2010 жылғы 3 ақпандағы N 175 шешімі.
Атырау қалалық Әділет басқармасында 2010 жылғы 15 наурызда N 4-1-110 тіркелді. Күші жойылды - Атырау қалалық мәслихатының 2010 жылғы 8 желтоқсандағы N 231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 Күші жойылды - Атырау қалалық мәслихатының 2010.12.08 N 231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№ 99-IV "Салық жене бюджетке төленетін басқа да міндетті төлемдер туралы" Кодексінің </w:t>
      </w:r>
      <w:r>
        <w:rPr>
          <w:rFonts w:ascii="Times New Roman"/>
          <w:b w:val="false"/>
          <w:i w:val="false"/>
          <w:color w:val="000000"/>
          <w:sz w:val="28"/>
        </w:rPr>
        <w:t>382,</w:t>
      </w:r>
      <w:r>
        <w:rPr>
          <w:rFonts w:ascii="Times New Roman"/>
          <w:b w:val="false"/>
          <w:i w:val="false"/>
          <w:color w:val="000000"/>
          <w:sz w:val="28"/>
        </w:rPr>
        <w:t xml:space="preserve">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баптарын, 530 бабының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10 желтоқсандағы № 100-IV "Салық және бюджетке төленетін басқа да міндетті төлемдер туралы Қазақстан Республикасының кодексін (Салық кодексін) қолданысқа енгізу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36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№ 148 "Қазақстан Республикасының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Атырау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шешімінің № </w:t>
      </w:r>
      <w:r>
        <w:rPr>
          <w:rFonts w:ascii="Times New Roman"/>
          <w:b w:val="false"/>
          <w:i w:val="false"/>
          <w:color w:val="000000"/>
          <w:sz w:val="28"/>
        </w:rPr>
        <w:t>1,</w:t>
      </w:r>
      <w:r>
        <w:rPr>
          <w:rFonts w:ascii="Times New Roman"/>
          <w:b w:val="false"/>
          <w:i w:val="false"/>
          <w:color w:val="000000"/>
          <w:sz w:val="28"/>
        </w:rPr>
        <w:t xml:space="preserve"> 2,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қосымшыларына сәйкес Атырау қалалық салық ставкалары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Атырау қалалық Мәслихатының 2009 жылғы 21 қаңтардағы № 108 "Атырау қаласы бойынша салық ставкаларын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(Атырау қалалық әділет басқармасында 2009 жыл 28 ақпан № 4-1-99 санымен мемлекеттік тіркеуден өткен, "Атырау" газетіне 2009 жылы 12 наурыз № 29 санымен жарияланған) күші жойылсын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кейін,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орындалуына бақылау жасау Атырау қалалық Мәслихатының экономика, кәсіпкерлікті дамыту, қаржы және бюджет мәселелері жөніндегі тұрақты комиссиясына (С. Ерубаев) жүктелсін. 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XV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Б. Қазиманов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Атырау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3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175 шешіміне 1 қосымша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 жолғы талон құнының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9574"/>
        <w:gridCol w:w="3373"/>
      </w:tblGrid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Р/н№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күндік ставка 2010 ж.</w:t>
            </w:r>
          </w:p>
        </w:tc>
      </w:tr>
      <w:tr>
        <w:trPr>
          <w:trHeight w:val="28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Ара тұра сипаттағы кәсіпкерлік қызмет түрлеріне берілетін бір жолғы талон құнының ұсынылған мөлшері (дүркін-дүркін сипаты):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газет-журналдар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балық және балық өнімдерін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Азық түлік өнімдерін сөреден сату: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көкөніс, жеміс–жидек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кондитер тағамдары, салаттар, құрғақ жеміс-жидектер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май-сүт өнімдері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ет және ет өнімдері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Азық-түлік, өндірістік, тұрмыстық-электротауарларын контейнерден және көліктен сату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 тауарларын сөреден сату: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шаруашылық және құрылыс материалдары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сыртқы киім, аяқ киім және түбіт орамал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тері және тері өнімдері (құндыз бөрік, тон, малақай)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тұрмыстық химия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ойыншықтар және кеңсе тауарлары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кілем және жиһаз бұйымдары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алтын және зергерлік бұйымдар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сувенирлер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Сөрелерден және контейнерлерден автокөлік қосалқы бөлшектерін сату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сату: бір қорадан ірі қара мал және қой мен ешкі үшін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 алып келіп сату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Атырау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3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175 шешіміне 2 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Атырау қаласының жерлерінде орналастырылатын жарнама объектілері бойынша ай сайынғы базалық төлемақы ставкалары: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жергiлiктi маңызы бар жалпыға ортақ пайдаланылатын автомобиль жолдарының бөлiнген белдеуiнде және елдi мекендерде жарнама объектiсiнiң ауданы және орналастыратын жерi негiзге алына отырып төмендегідей белгiленедi: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5"/>
        <w:gridCol w:w="8479"/>
        <w:gridCol w:w="4216"/>
      </w:tblGrid>
      <w:tr>
        <w:trPr>
          <w:trHeight w:val="645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Р/н №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Жарнама түрлері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объектілерге төлемақы ставкалары (бір жағы үшін)(АЕК)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2 ш.м. дейін сілтемелер, маңдайшалар, ақпараттық қалқандар (бір объект үшін):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Лайтбокстер (сити форматтағы):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мынадай болатын жарнамалық-ақпараттық объектілер: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2-ден 5 ш.м. дейін 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5-тен 10 ш.м. дейін 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10-нан 20 ш.м. дейін 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20-дан 30 ш.м. дейін 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3.5.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30-дан 50 ш.м. дейін 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3.6.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50-ден 70 ш.м. дейін 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3.7.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ш.м. астам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Шатырүсті неонды жарнама құрылғылары (жарық-динамикалық панно немесе көлемді неонды әріптер):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ш.м. дейін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ш.м. астам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Палаткалардағы, тенттердегі, шатырлардағы, бастырмалардағы, қалқа- шатырлардағы, тулардағы, жалаушалардағы, штандарттардағы жарнама: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ш.м. дейін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5-тен 10 ш.м. дейін 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5.3.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ш.м. астам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тұрпаттағы дүңгіршектер мен павильондардағы жарнама: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6.1.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ш.м. дейін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6.2.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2-ден 5 ш.м. дейін 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6.3.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5-тен 10 ш.м. дейін 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6.4.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ш.м. астам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Жарнамалық жайма құрылғылар (штендерлер):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көлік құралдарында, жарнама объектісінің ауданы және орналастырылатын жері негізге алына отырып белгіленеді: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9354"/>
        <w:gridCol w:w="3507"/>
      </w:tblGrid>
      <w:tr>
        <w:trPr>
          <w:trHeight w:val="51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Жарнама түрлері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Объектілерге төлемақы ставкалары (бір жағы үшін) (АЕК)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құралының сыртқы жағындағы жарнама (бір көлік құралы үшін):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Автобустарда, троллейбустарда, трамвайларда, жүк машиналарында, арнайы автомобильдерде (1,5 тоннадан астам жүк көтеретін), өздігінен жүретін машиналар мен механизмдерде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 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автобустарда, таксилерде, жеңіл автомобильдерде (1,5 тоннаға дейін жүк көтеретін)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құралына орнатылған құрылғылардағы жарнама (панно, қалқандар, лайтбокстер және т.б.), бір жағы үшін: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ш.м. дейін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5 ш.м. дейін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5-тен 10 ш.м. дейін 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10-нан 20 ш.м. дейін 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20-дан 40 ш.м. дейін 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ш.м. астам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Атырау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3 ақпандағы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175 шешіміне 3 қосымша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ұсынылатын жер ставкасы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Үй іргесіндегі жер учаскелері төмендегідей базалық салық ставкалары бойынша салық салынуға жатады: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Көлемі 1000 шаршы метрге дейін қоса алғанда 1 шаршы метрі үшін 0,20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Көлемі 1000 шаршы метрден асатын алаңға 1 шаршы метрі үшін 4,0 теңге.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Атырау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3 ақпандағы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175 шешіміне 4 қосымша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Атырау қаласы бойынша айына салық салу объектісінің бірлігіне тіркелген салықтың ең төмен және ең жоғары базалық ставкаларының мөлшері: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6726"/>
        <w:gridCol w:w="4412"/>
        <w:gridCol w:w="2162"/>
      </w:tblGrid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Р/н№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атауы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салықтың базалық ставкаларының ең төменгі және жоғарғы мөлшері (АЕК)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жылға салық ставкасы (АЕК)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арналған, ұтыссыз ойын автоматы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1-12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Біреуден артық ойыншылардың қатысуымен ойын өткізуге арналған, ұтыссыз ойын автоматы 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1-18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пайдаланатын дербес компьютерлер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5-83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12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3-25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