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58c4" w14:textId="4da5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көшелер мен өткелдерге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қалалық мәслихатының 2010 жылғы 9 сәуірдегі № 192 бірлескен шешімі және қалалық әкімиятының 2010 жылғы 1 сәуірдегі № 281 қаулысы. Атырау қалалық Әділет басқармасында 2010 жылғы 20 сәуірде № 4-1-114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№ 4200 "Қазақстан Республикасындағы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 және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Атырау қалалық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Атырау қаласындағы Сатыбалдиев-Әлиев көшелерінің қиылысынан жаңа көпірдің салынуына байланысты, осы ұзын көшеге "Бейбарыс даңғылы"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Атырау қаласының Левая перетаска көшесіне Қазақ ССР-нің еңбек сіңірген мәдениет қызметкері Сапағали Шәкімовтың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Балықшы ауылдық округі бойынша Пищевик көшесіне Халит Ақботиннің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Атырау қалалық әкімдігінің 4.12.2014 № 1707 </w:t>
      </w:r>
      <w:r>
        <w:rPr>
          <w:rFonts w:ascii="Times New Roman"/>
          <w:b w:val="false"/>
          <w:i w:val="false"/>
          <w:color w:val="000000"/>
          <w:sz w:val="28"/>
        </w:rPr>
        <w:t>бірлескен</w:t>
      </w:r>
      <w:r>
        <w:rPr>
          <w:rFonts w:ascii="Times New Roman"/>
          <w:b w:val="false"/>
          <w:i w:val="false"/>
          <w:color w:val="ff0000"/>
          <w:sz w:val="28"/>
        </w:rPr>
        <w:t> қаулысы және Атырау қалалық мәслихатының 5.12.2014 № 228 шешімімен (алғашқы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Атырау ықшам ауданы бойынша 10 көшеге атау берілсін (қосымша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Жерұйық мөлтек ауданына (Ескі Әуежай аумағы) қарасты 6 көшеге және 8 өткелге атау берілсін (қосымша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Ардагер ықшам ауданы бойынша 4 көшеге және 2 өткелге атау берілсін (қосымша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Ет комбинаты аумағы бойынша 3 көшеге атау берілсін (қосымша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Жұмыскер ауылы бойынша 8 көшеге және 2 өткелге атау берілсін (қосымша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 енгізілді - Атырау қалалық әкімдігінің 4.12.2014 № 1707 </w:t>
      </w:r>
      <w:r>
        <w:rPr>
          <w:rFonts w:ascii="Times New Roman"/>
          <w:b w:val="false"/>
          <w:i w:val="false"/>
          <w:color w:val="000000"/>
          <w:sz w:val="28"/>
        </w:rPr>
        <w:t>бірлескен</w:t>
      </w:r>
      <w:r>
        <w:rPr>
          <w:rFonts w:ascii="Times New Roman"/>
          <w:b w:val="false"/>
          <w:i w:val="false"/>
          <w:color w:val="ff0000"/>
          <w:sz w:val="28"/>
        </w:rPr>
        <w:t> қаулысы және Атырау қалалық мәслихатының 5.12.2014 № 228 шешімімен (алғашқы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Өркен ықшам ауданы (Жұмыскер-2 ауылы) бойынша 19 көшеге атау берілсін (қосымша 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өзгеріс енгізілді - Атырау қалалық әкімдігінің 4.12.2014 № 1707 </w:t>
      </w:r>
      <w:r>
        <w:rPr>
          <w:rFonts w:ascii="Times New Roman"/>
          <w:b w:val="false"/>
          <w:i w:val="false"/>
          <w:color w:val="000000"/>
          <w:sz w:val="28"/>
        </w:rPr>
        <w:t>бірлескен</w:t>
      </w:r>
      <w:r>
        <w:rPr>
          <w:rFonts w:ascii="Times New Roman"/>
          <w:b w:val="false"/>
          <w:i w:val="false"/>
          <w:color w:val="ff0000"/>
          <w:sz w:val="28"/>
        </w:rPr>
        <w:t> қаулысы және Атырау қалалық мәслихатының 5.12.2014 № 228 шешімімен (алғашқы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Мирас (Геолог-2) ықшам ауданы бойынша 5 көшеге атау берілсін (қосымша 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Томарлы елді мекеніне қарасты жаңадан бой көтерген 1 көшеге атау берілсін (қосымша 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Атырау қалалық Мәслихатының 2010 жылғы 3 ақпандағы № 178 және Атырау қаласы әкімдігінің 2009 жылғы 12 қазандағы № 962а "Жаңа көшелер мен өткелдерге атау беру туралы" шешімі және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бірлескен шешім және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Осы бірлескен шешім және қаулының орындалуына бақылау жасау қалалық Мәслихатың тұрғындарды әлеуметтік қорғау, денсаулық сақтау, білім мәдениет, жастар және спорт ісі мәселелері жөніндегі тұрақты комиссиясына (Б. Рысқалиев)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XVI сессия төрағасы                           А. Пастухов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Атырау қалалық Мәслихат хатшысы               Б. Қазиманов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Атырау қаласының әкімі                        М. Исмұратов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қалалық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9 сәуірдегі № 192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 сәуірдегі № 281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 және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Атырау ықшам ауданы бойынша ұсынылған 10 көшенің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№ 3 көше - Бекарыс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№ 6 көше – Ермек Дүтбаев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№ 7 көше - Ақарыс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№ 8 көше - Жанарыс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№ 11 көше - Байбақты ата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№ 15 көше – Жібек жолы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№ 19 көше - Дендер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№ 21 көше - Нұрлыжол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№ 29 көше - Бурабай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№ 58 көше – Қуат Төлеков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бөлімінің бастығы                   А. Түсіпқалиева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қалалық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9 сәуірдегі № 192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 сәуірдегі № 281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 және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Жерұйық мөлтек ауданы (Ескі Әуежай аумағы) бойынша ұсынылған 6 көше мен 8 өткелдің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Көшелер төмендегідей атаумен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№ 1 көше – Құсан Нарембаев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№ 11 көше – Қайрат Рысқұлбеков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№ 13 көше – Бақыт Қарабалина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№ 15 көше – Нұралы Әжіғалиев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№ 16 көше - Мағжан Жұмабаев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№ 17 көше - Ләззат Асанова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Өткелдер төмендегідей цифрлы атаумен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№ 1 - № 1 өткел;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№ 2 - № 2 өткел;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№ 3 - № 3 өткел;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№ 4 - № 4 өткел;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№ 5 - № 5 өткел;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№ 6 - № 6 өткел;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№ 7 - № 7 өткел;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№ 8 - № 8 өткел.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бөлімінің бастығы                    А. Түсіпқалиева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қалалық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9 сәуірдегі № 192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 сәуірдегі № 281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 және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Ардагер ықшам ауданы бойынша ұсынылған 4 көше мен 2 өткелдің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Көшелер төмендегідей атаумен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№ 1 көше – Хайрош Асанов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№ 3 көше – Төребай Досқанов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№ 5 көше – Айтуар би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№ 7 көше – Жүсіп Баласағұн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Өткелдер төмендегідей цифрлы атаумен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№ 1 - № 1 өткел;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№ 2 - № 2 өткел.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бөлімінің бастығы                   А. Түсіпқалиева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қалалық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9 сәуірдегі № 192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 сәуірдегі № 281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 және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Ет комбинаты аумағы бойынша ұсынылған 3 көшенің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№ 2 көше – Шара Жиенқұлова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№ 7 көше - Халел Ғаббасов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№ 8 көше – Мұса Жұмағалиев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бөлімінің бастығы                   А. Түсіпқалиева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қалалық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9 сәуірдегі № 192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 сәуірдегі № 281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 және шешіміне 5-қосымша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5-қосымшаға өзгеріс енгізілді - Атырау қалалық әкімдігінің 4.12.2014 № 1707 </w:t>
      </w:r>
      <w:r>
        <w:rPr>
          <w:rFonts w:ascii="Times New Roman"/>
          <w:b w:val="false"/>
          <w:i w:val="false"/>
          <w:color w:val="ff0000"/>
          <w:sz w:val="28"/>
        </w:rPr>
        <w:t>бірлескен</w:t>
      </w:r>
      <w:r>
        <w:rPr>
          <w:rFonts w:ascii="Times New Roman"/>
          <w:b w:val="false"/>
          <w:i w:val="false"/>
          <w:color w:val="ff0000"/>
          <w:sz w:val="28"/>
        </w:rPr>
        <w:t> қаулысы және Атырау қалалық мәслихатының 5.12.2014 № 228 шешімімен (алғашқы ресми жарияланғаннан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Жұмыскер ауылы бойынша ұсынылған 8 көше мен 2 өткелдер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Көшелер төмендегідей атаумен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№ 5 көше - Алма Ахметова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№ 8 көше - Жалау Мыңбаев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№ 9 көше - Жақып Ақбаев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№ 11 көше- Нұрмұқан Жантөрин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№ 12 көше - Саржала батыр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№ 13 көше – Санжар Асфендияров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№ 15 көше – Зейнеден Құрасов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№ 16 көше - Сұлтанбек Қожанов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Өткелдер төмендегідей цифрлы атаумен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№ 1 - № 1 өткел;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№ 2 - № 2 өткел.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бөлімінің бастығы                   А. Түсіпқалиева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қалалық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9 сәуірдегі № 192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 сәуірдегі № 281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 және шешіміне 6-қосымша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6-қосымшаға өзгеріс енгізілді - Атырау қалалық әкімдігінің 4.12.2014 № 1707 </w:t>
      </w:r>
      <w:r>
        <w:rPr>
          <w:rFonts w:ascii="Times New Roman"/>
          <w:b w:val="false"/>
          <w:i w:val="false"/>
          <w:color w:val="ff0000"/>
          <w:sz w:val="28"/>
        </w:rPr>
        <w:t>бірлескен</w:t>
      </w:r>
      <w:r>
        <w:rPr>
          <w:rFonts w:ascii="Times New Roman"/>
          <w:b w:val="false"/>
          <w:i w:val="false"/>
          <w:color w:val="ff0000"/>
          <w:sz w:val="28"/>
        </w:rPr>
        <w:t> қаулысы және Атырау қалалық мәслихатының 5.12.2014 № 228 шешімімен (алғашқы ресми жарияланғаннан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Өркен ықшам ауданы (Жұмыскер-2 ауылы) бойынша ұсынылған 19 көшенің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№ 1 көше -Еділ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№ 2 көше - Құлагер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№ 3 көше - Төремұрат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№ 4 көше - Бағытжан Қаратаев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№ 6 көше - Балуан Шолақ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№ 8 көше - Базар Жырау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№ 9 көше - Біржан сал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№ 12 көше - Ынтымақ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№ 13 көше - Игілік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№ 14 көше - Алдар би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№ 16 көше – Құлбарақ батыр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№ 17 көше - Малайcары би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№ 18 көше – Бегалы би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№ 20 көше - Айша бибі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№ 21 көше - Құныскерей Қожақметұлы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№ 23 көше – Бекен Айтжанов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№ 24 көше - Ақан Сері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№ 28 көше - Ақын Сара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№ 29 көше - Зәмзам Есжанова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бөлімінің бастығы                   А. Түсіпқалиева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қалалық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9 сәуірдегі № 192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 сәуірдегі № 281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 және шешіміне 7-қосымша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Мирас (Геолог-2) ықшам ауданы бойынша ұсынылған 5 көшенің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№ 7 көше – Қазанғап күйші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№ 8 көше – Есбай күйші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№ 9 көше - Қашаған ақын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№ 11 көше - Қарасай батыр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№ 12 көше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Қобыланды батыр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бөлімінің бастығы                   А. Түсіпқалиева</w:t>
      </w:r>
    </w:p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қалалық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9 сәуірдегі № 192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 сәуірдегі № 281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 және шешіміне 8-қосымша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Томарлы елді мекені бойынша ұсынылған 1 көшенің тізбесі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 – Рахметолла Қараманов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бөлімінің бастығы                   А. Түсіпқалиева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