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86a5" w14:textId="97d8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соғысындағы Жеңістің 65 жылдығына байланысты азаматтардың кейбір санаттарына бір жолғы әлеуметтік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әкімдігінің 2010 жылғы 20 сәуірдегі N 335 қаулысы. Атырау қалалық Әділет басқармасында 2010 жылғы 13 мамырда N 4-1-118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 басшылыққа ала отырып, Қазақстан Республикасының 1995 жылғы 28 сәуірдегі № 2247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Мәслихатының 2010 жылғы 3 ақпандағы № 168 "Қалалық Мәслихаттың 2009 жылғы 11 желтоқсандағы № 154 "2010-2012 жылдарға арналған қала бюджеті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(Атырау қалалық Әділет басқармасында 2010 жылғы 17 наурызда № 4-1-111 болып мемлекеттік тіркеуден өткен) негізінде, сондай-ақ Ұлы Отан соғысындағы Жеңістің 65 жылдығын мерекелеуге байланысты,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жұмыспен қамту және әлеуметтік бағдарламалар бөлімі (Р. Оралова):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соғысына қатысушылардың пәтерлері мен тұрғын үйлеріне жөндеу жұмыстарын жүргізу үшін 100 000 (жүз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 қатысушылары мен мүгедектеріне бір жолғы әлеуметтік көмек ретінде 85 000 (сексен 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Ұлы Отан соғысы кезінде ерікті жалдама құрамының адамдарына 45 000 (қырық 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Ұлы Отан соғысы қатысушылары мен мүгедектеріне теңестірілген тұлғаларға, Ұлы Отан соғысы кезінде қаза тапқан жауынгерлердің қайталап некеге отырмаған зайыбы, ата-аналарына, қайтыс болған Ұлы Отан соғысы мүгедектерінің әйелдеріне (күйеулеріне) және соларға теңестірілген мүгедектерге 15 000 (он 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соғыс уақытында қызмет жасаған тыл еңбеккерлеріне 10 000 (он мың) теңге көлемінде қаржы төлеуді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жұмыспен қамту және әлеуметтік бағдарламалар бөлімі қаржылай әлеуметтік төлемдерді алушылардың есеп шоттарына аударсын.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Атырау қалалық әкімдігінің 2010 жылғы 6 сәуірдегі № 292 "Ұлы Отан соғысындағы Жеңістің 65 жылдығына байланысты азаматтардың кейбір санаттарына бір жолғы әлеуметтік көмек көрсету туралы" және 2010 жылғы 6 сәуірдегі № 293 "Ұлы Отан соғысы ардагерлерінің пәтерлері мен тұрғын үйлеріне жөндеу жұмыстарын жүргізу үшін қаржы бөлу және төлеу туралы" қаулылары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қала әкімінің орынбасары Б. Иманғалиевқа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          М. Исмұратов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