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be62c" w14:textId="4abe6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2009 жылғы 11 желтоқсандағы № 154 "2010-2012 жылдарға арналған қала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қалалық мәслихатының 2010 жылғы 9 сәуірдегі № 184 шешімі. Атырау қалалық Әділет басқармасында 2010 жылғы 19 мамырда № 4-1-120 тіркелді. Күші жойылды - Атырау қалалық мәслихатының 2013 жылғы 26 сәуірдегі № 120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Атырау қалалық мәслихатының 2013.04.26 № 120 шешімімен.</w:t>
      </w:r>
      <w:r>
        <w:br/>
      </w:r>
      <w:r>
        <w:rPr>
          <w:rFonts w:ascii="Times New Roman"/>
          <w:b w:val="false"/>
          <w:i w:val="false"/>
          <w:color w:val="000000"/>
          <w:sz w:val="28"/>
        </w:rPr>
        <w:t>
      Қазақстан Республикасының 2008 жылғы 4 желтоқсандағы № 95-ІV Бюджеттік </w:t>
      </w:r>
      <w:r>
        <w:rPr>
          <w:rFonts w:ascii="Times New Roman"/>
          <w:b w:val="false"/>
          <w:i w:val="false"/>
          <w:color w:val="000000"/>
          <w:sz w:val="28"/>
        </w:rPr>
        <w:t>Кодексінің</w:t>
      </w:r>
      <w:r>
        <w:rPr>
          <w:rFonts w:ascii="Times New Roman"/>
          <w:b w:val="false"/>
          <w:i w:val="false"/>
          <w:color w:val="000000"/>
          <w:sz w:val="28"/>
        </w:rPr>
        <w:t xml:space="preserve"> және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қалалық әкімдіктің ұсынысын қарай отырып, Атырау қалалық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Қалалық Мәслихаттың 2009 жылғы 11 желтоқсандағы № 154 "2010-2012 жылдарға арналған қала бюджеті туралы" </w:t>
      </w:r>
      <w:r>
        <w:rPr>
          <w:rFonts w:ascii="Times New Roman"/>
          <w:b w:val="false"/>
          <w:i w:val="false"/>
          <w:color w:val="000000"/>
          <w:sz w:val="28"/>
        </w:rPr>
        <w:t>шешіміне</w:t>
      </w:r>
      <w:r>
        <w:rPr>
          <w:rFonts w:ascii="Times New Roman"/>
          <w:b w:val="false"/>
          <w:i w:val="false"/>
          <w:color w:val="000000"/>
          <w:sz w:val="28"/>
        </w:rPr>
        <w:t xml:space="preserve"> (Атырау қалалық Әділет басқармасында 2010 жылдың 22 қаңтарында № 4-1-109 санымен мемлекеттік тіркеуден өткізілген, "Атырау" газетінде 2010 жылдың 9 ақпандағы № 14 санымен жарияланған) өзгерістер мен толықтырулар енгізілсін, оның ішінде 2010 жылға келесідей:</w:t>
      </w:r>
      <w:r>
        <w:br/>
      </w:r>
      <w:r>
        <w:rPr>
          <w:rFonts w:ascii="Times New Roman"/>
          <w:b w:val="false"/>
          <w:i w:val="false"/>
          <w:color w:val="000000"/>
          <w:sz w:val="28"/>
        </w:rPr>
        <w:t>
      1) 1-тармақта:</w:t>
      </w:r>
      <w:r>
        <w:br/>
      </w:r>
      <w:r>
        <w:rPr>
          <w:rFonts w:ascii="Times New Roman"/>
          <w:b w:val="false"/>
          <w:i w:val="false"/>
          <w:color w:val="000000"/>
          <w:sz w:val="28"/>
        </w:rPr>
        <w:t>
      "49023430" цифрасы "56611767" цифрасымен ауыстырылсын;</w:t>
      </w:r>
      <w:r>
        <w:br/>
      </w:r>
      <w:r>
        <w:rPr>
          <w:rFonts w:ascii="Times New Roman"/>
          <w:b w:val="false"/>
          <w:i w:val="false"/>
          <w:color w:val="000000"/>
          <w:sz w:val="28"/>
        </w:rPr>
        <w:t>
      "17204177" цифрасы "17488111" цифрасымен ауыстырылсын;</w:t>
      </w:r>
      <w:r>
        <w:br/>
      </w:r>
      <w:r>
        <w:rPr>
          <w:rFonts w:ascii="Times New Roman"/>
          <w:b w:val="false"/>
          <w:i w:val="false"/>
          <w:color w:val="000000"/>
          <w:sz w:val="28"/>
        </w:rPr>
        <w:t>
      "48329844" цифрасы "55909781" цифрасымен ауыстырылсын;</w:t>
      </w:r>
      <w:r>
        <w:br/>
      </w:r>
      <w:r>
        <w:rPr>
          <w:rFonts w:ascii="Times New Roman"/>
          <w:b w:val="false"/>
          <w:i w:val="false"/>
          <w:color w:val="000000"/>
          <w:sz w:val="28"/>
        </w:rPr>
        <w:t>
      "100000" цифрасы "108400" цифрасымен ауыстырылсын;</w:t>
      </w:r>
      <w:r>
        <w:br/>
      </w:r>
      <w:r>
        <w:rPr>
          <w:rFonts w:ascii="Times New Roman"/>
          <w:b w:val="false"/>
          <w:i w:val="false"/>
          <w:color w:val="000000"/>
          <w:sz w:val="28"/>
        </w:rPr>
        <w:t>
      2) 12 тармақта:</w:t>
      </w:r>
      <w:r>
        <w:br/>
      </w:r>
      <w:r>
        <w:rPr>
          <w:rFonts w:ascii="Times New Roman"/>
          <w:b w:val="false"/>
          <w:i w:val="false"/>
          <w:color w:val="000000"/>
          <w:sz w:val="28"/>
        </w:rPr>
        <w:t>
      "90000" цифрасы "138344" цифрасымен ауыстырылсын;</w:t>
      </w:r>
      <w:r>
        <w:br/>
      </w:r>
      <w:r>
        <w:rPr>
          <w:rFonts w:ascii="Times New Roman"/>
          <w:b w:val="false"/>
          <w:i w:val="false"/>
          <w:color w:val="000000"/>
          <w:sz w:val="28"/>
        </w:rPr>
        <w:t>
      3) 15 тармақта:</w:t>
      </w:r>
      <w:r>
        <w:br/>
      </w:r>
      <w:r>
        <w:rPr>
          <w:rFonts w:ascii="Times New Roman"/>
          <w:b w:val="false"/>
          <w:i w:val="false"/>
          <w:color w:val="000000"/>
          <w:sz w:val="28"/>
        </w:rPr>
        <w:t>
      "437049" цифрасы "449772" цифрасымен ауыстырылсын;</w:t>
      </w:r>
      <w:r>
        <w:br/>
      </w:r>
      <w:r>
        <w:rPr>
          <w:rFonts w:ascii="Times New Roman"/>
          <w:b w:val="false"/>
          <w:i w:val="false"/>
          <w:color w:val="000000"/>
          <w:sz w:val="28"/>
        </w:rPr>
        <w:t>
      4) 16 тармақта:</w:t>
      </w:r>
      <w:r>
        <w:br/>
      </w:r>
      <w:r>
        <w:rPr>
          <w:rFonts w:ascii="Times New Roman"/>
          <w:b w:val="false"/>
          <w:i w:val="false"/>
          <w:color w:val="000000"/>
          <w:sz w:val="28"/>
        </w:rPr>
        <w:t>
      "12552" цифрасы "9335" цифрасымен ауыстырылсын;</w:t>
      </w:r>
      <w:r>
        <w:br/>
      </w:r>
      <w:r>
        <w:rPr>
          <w:rFonts w:ascii="Times New Roman"/>
          <w:b w:val="false"/>
          <w:i w:val="false"/>
          <w:color w:val="000000"/>
          <w:sz w:val="28"/>
        </w:rPr>
        <w:t>
      5) 17 тармақта:</w:t>
      </w:r>
      <w:r>
        <w:br/>
      </w:r>
      <w:r>
        <w:rPr>
          <w:rFonts w:ascii="Times New Roman"/>
          <w:b w:val="false"/>
          <w:i w:val="false"/>
          <w:color w:val="000000"/>
          <w:sz w:val="28"/>
        </w:rPr>
        <w:t>
      "40545" цифрасы "44312" цифрасымен ауыстырылсын;</w:t>
      </w:r>
      <w:r>
        <w:br/>
      </w:r>
      <w:r>
        <w:rPr>
          <w:rFonts w:ascii="Times New Roman"/>
          <w:b w:val="false"/>
          <w:i w:val="false"/>
          <w:color w:val="000000"/>
          <w:sz w:val="28"/>
        </w:rPr>
        <w:t>
      6) 19 тармақта:</w:t>
      </w:r>
      <w:r>
        <w:br/>
      </w:r>
      <w:r>
        <w:rPr>
          <w:rFonts w:ascii="Times New Roman"/>
          <w:b w:val="false"/>
          <w:i w:val="false"/>
          <w:color w:val="000000"/>
          <w:sz w:val="28"/>
        </w:rPr>
        <w:t>
      "8516" цифрасы "3984" цифрасымен ауыстырылсын;</w:t>
      </w:r>
      <w:r>
        <w:br/>
      </w:r>
      <w:r>
        <w:rPr>
          <w:rFonts w:ascii="Times New Roman"/>
          <w:b w:val="false"/>
          <w:i w:val="false"/>
          <w:color w:val="000000"/>
          <w:sz w:val="28"/>
        </w:rPr>
        <w:t>
      7) 20 тармақта:</w:t>
      </w:r>
      <w:r>
        <w:br/>
      </w:r>
      <w:r>
        <w:rPr>
          <w:rFonts w:ascii="Times New Roman"/>
          <w:b w:val="false"/>
          <w:i w:val="false"/>
          <w:color w:val="000000"/>
          <w:sz w:val="28"/>
        </w:rPr>
        <w:t>
      "10283" цифрасы "10509" цифрасымен ауыстырылсын;</w:t>
      </w:r>
      <w:r>
        <w:br/>
      </w:r>
      <w:r>
        <w:rPr>
          <w:rFonts w:ascii="Times New Roman"/>
          <w:b w:val="false"/>
          <w:i w:val="false"/>
          <w:color w:val="000000"/>
          <w:sz w:val="28"/>
        </w:rPr>
        <w:t>
      8) 23 тармақта:</w:t>
      </w:r>
      <w:r>
        <w:br/>
      </w:r>
      <w:r>
        <w:rPr>
          <w:rFonts w:ascii="Times New Roman"/>
          <w:b w:val="false"/>
          <w:i w:val="false"/>
          <w:color w:val="000000"/>
          <w:sz w:val="28"/>
        </w:rPr>
        <w:t>
      "424474" цифрасы "236008" цифрасымен ауыстырылсын.</w:t>
      </w:r>
    </w:p>
    <w:bookmarkEnd w:id="0"/>
    <w:bookmarkStart w:name="z3" w:id="1"/>
    <w:p>
      <w:pPr>
        <w:spacing w:after="0"/>
        <w:ind w:left="0"/>
        <w:jc w:val="both"/>
      </w:pPr>
      <w:r>
        <w:rPr>
          <w:rFonts w:ascii="Times New Roman"/>
          <w:b w:val="false"/>
          <w:i w:val="false"/>
          <w:color w:val="000000"/>
          <w:sz w:val="28"/>
        </w:rPr>
        <w:t>      9) 30 тармақпен келесі мазмұнда толықтыру енгізілсін:</w:t>
      </w:r>
      <w:r>
        <w:br/>
      </w:r>
      <w:r>
        <w:rPr>
          <w:rFonts w:ascii="Times New Roman"/>
          <w:b w:val="false"/>
          <w:i w:val="false"/>
          <w:color w:val="000000"/>
          <w:sz w:val="28"/>
        </w:rPr>
        <w:t>
      "30. 2010 жылға арналған қалалық бюджет құрамында мектепке дейінгі білім беру ұйымдарында мемлекеттік білім беру тапсырысын іске асыруға ("Балапан" бағдарламасына) 226 623 мың теңге сомасында ағымдағы нысаналы трансферттері қаралғаны ескерілсін".</w:t>
      </w:r>
      <w:r>
        <w:br/>
      </w:r>
      <w:r>
        <w:rPr>
          <w:rFonts w:ascii="Times New Roman"/>
          <w:b w:val="false"/>
          <w:i w:val="false"/>
          <w:color w:val="000000"/>
          <w:sz w:val="28"/>
        </w:rPr>
        <w:t>
      2. Аталған шешімнің 1 қосымшасы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Атырау қаласы бойынша 2010 жылдың 1 қаңтарынан бастап қолданысқа енгізіледі.</w:t>
      </w:r>
    </w:p>
    <w:bookmarkEnd w:id="1"/>
    <w:p>
      <w:pPr>
        <w:spacing w:after="0"/>
        <w:ind w:left="0"/>
        <w:jc w:val="both"/>
      </w:pPr>
      <w:r>
        <w:rPr>
          <w:rFonts w:ascii="Times New Roman"/>
          <w:b w:val="false"/>
          <w:i/>
          <w:color w:val="000000"/>
          <w:sz w:val="28"/>
        </w:rPr>
        <w:t>      XVІ сессия төрағасы                       А. Пастухов</w:t>
      </w:r>
    </w:p>
    <w:p>
      <w:pPr>
        <w:spacing w:after="0"/>
        <w:ind w:left="0"/>
        <w:jc w:val="both"/>
      </w:pPr>
      <w:r>
        <w:rPr>
          <w:rFonts w:ascii="Times New Roman"/>
          <w:b w:val="false"/>
          <w:i/>
          <w:color w:val="000000"/>
          <w:sz w:val="28"/>
        </w:rPr>
        <w:t>      Қалалық Мәслихат хатшысы                  Б. Қазиманов</w:t>
      </w:r>
    </w:p>
    <w:bookmarkStart w:name="z5" w:id="2"/>
    <w:p>
      <w:pPr>
        <w:spacing w:after="0"/>
        <w:ind w:left="0"/>
        <w:jc w:val="both"/>
      </w:pPr>
      <w:r>
        <w:rPr>
          <w:rFonts w:ascii="Times New Roman"/>
          <w:b w:val="false"/>
          <w:i w:val="false"/>
          <w:color w:val="000000"/>
          <w:sz w:val="28"/>
        </w:rPr>
        <w:t>
Атырау қалалық Мәслихаттың</w:t>
      </w:r>
      <w:r>
        <w:br/>
      </w:r>
      <w:r>
        <w:rPr>
          <w:rFonts w:ascii="Times New Roman"/>
          <w:b w:val="false"/>
          <w:i w:val="false"/>
          <w:color w:val="000000"/>
          <w:sz w:val="28"/>
        </w:rPr>
        <w:t xml:space="preserve">
2010 жылғы 9 сәуірдегі </w:t>
      </w:r>
      <w:r>
        <w:br/>
      </w:r>
      <w:r>
        <w:rPr>
          <w:rFonts w:ascii="Times New Roman"/>
          <w:b w:val="false"/>
          <w:i w:val="false"/>
          <w:color w:val="000000"/>
          <w:sz w:val="28"/>
        </w:rPr>
        <w:t xml:space="preserve">
№ 184 шешіміне 1-қосымша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630"/>
        <w:gridCol w:w="672"/>
        <w:gridCol w:w="545"/>
        <w:gridCol w:w="9687"/>
        <w:gridCol w:w="1969"/>
      </w:tblGrid>
      <w:tr>
        <w:trPr>
          <w:trHeight w:val="12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Ішкі сыныбы</w:t>
            </w:r>
            <w:r>
              <w:br/>
            </w:r>
            <w:r>
              <w:rPr>
                <w:rFonts w:ascii="Times New Roman"/>
                <w:b w:val="false"/>
                <w:i w:val="false"/>
                <w:color w:val="000000"/>
                <w:sz w:val="20"/>
              </w:rPr>
              <w:t xml:space="preserve">
          Ерекшелiгi </w:t>
            </w:r>
            <w:r>
              <w:br/>
            </w:r>
            <w:r>
              <w:rPr>
                <w:rFonts w:ascii="Times New Roman"/>
                <w:b w:val="false"/>
                <w:i w:val="false"/>
                <w:color w:val="000000"/>
                <w:sz w:val="20"/>
              </w:rPr>
              <w:t>
                                   Атауы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56611767</w:t>
            </w:r>
          </w:p>
        </w:tc>
      </w:tr>
      <w:tr>
        <w:trPr>
          <w:trHeight w:val="1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28754547</w:t>
            </w:r>
          </w:p>
        </w:tc>
      </w:tr>
      <w:tr>
        <w:trPr>
          <w:trHeight w:val="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10735586</w:t>
            </w:r>
          </w:p>
        </w:tc>
      </w:tr>
      <w:tr>
        <w:trPr>
          <w:trHeight w:val="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10735586</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10230693</w:t>
            </w:r>
          </w:p>
        </w:tc>
      </w:tr>
      <w:tr>
        <w:trPr>
          <w:trHeight w:val="4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331935</w:t>
            </w:r>
          </w:p>
        </w:tc>
      </w:tr>
      <w:tr>
        <w:trPr>
          <w:trHeight w:val="6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172958</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9126369</w:t>
            </w:r>
          </w:p>
        </w:tc>
      </w:tr>
      <w:tr>
        <w:trPr>
          <w:trHeight w:val="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9126369</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9126369</w:t>
            </w:r>
          </w:p>
        </w:tc>
      </w:tr>
      <w:tr>
        <w:trPr>
          <w:trHeight w:val="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3768567</w:t>
            </w:r>
          </w:p>
        </w:tc>
      </w:tr>
      <w:tr>
        <w:trPr>
          <w:trHeight w:val="1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2911437</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2854350</w:t>
            </w:r>
          </w:p>
        </w:tc>
      </w:tr>
      <w:tr>
        <w:trPr>
          <w:trHeight w:val="1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57087</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388347</w:t>
            </w: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мақсатындағы жерлерге жеке тұлғалардан алынатын жер салығы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14701</w:t>
            </w:r>
          </w:p>
        </w:tc>
      </w:tr>
      <w:tr>
        <w:trPr>
          <w:trHeight w:val="6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көлік, байланыс, қорғаныс жеріне ауыл шаруашылығына арналмаған өзге де жерге салынатын жер салығы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47777</w:t>
            </w:r>
          </w:p>
        </w:tc>
      </w:tr>
      <w:tr>
        <w:trPr>
          <w:trHeight w:val="1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жерлеріне салынатын жер салығы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6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 жерлеріне заңды тұлғалардан, жеке кәсіпкерлерден, жеке нотариустар мен адвокаттардан алынатын жер салығы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325438</w:t>
            </w:r>
          </w:p>
        </w:tc>
      </w:tr>
      <w:tr>
        <w:trPr>
          <w:trHeight w:val="1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468579</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193557</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275022</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4681121</w:t>
            </w:r>
          </w:p>
        </w:tc>
      </w:tr>
      <w:tr>
        <w:trPr>
          <w:trHeight w:val="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4388704</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6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3514500</w:t>
            </w:r>
          </w:p>
        </w:tc>
      </w:tr>
      <w:tr>
        <w:trPr>
          <w:trHeight w:val="3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733860</w:t>
            </w:r>
          </w:p>
        </w:tc>
      </w:tr>
      <w:tr>
        <w:trPr>
          <w:trHeight w:val="6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 өндірістің мұқтаждарына пайдаланылатын бензин</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w:t>
            </w:r>
          </w:p>
        </w:tc>
      </w:tr>
      <w:tr>
        <w:trPr>
          <w:trHeight w:val="6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35151</w:t>
            </w:r>
          </w:p>
        </w:tc>
      </w:tr>
      <w:tr>
        <w:trPr>
          <w:trHeight w:val="1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көтерме саудада өткізетін бензин (авиациялықты қоспағанда)</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 көтерме саудада өткізетін дизель отыны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6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51978</w:t>
            </w:r>
          </w:p>
        </w:tc>
      </w:tr>
      <w:tr>
        <w:trPr>
          <w:trHeight w:val="7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8958</w:t>
            </w:r>
          </w:p>
        </w:tc>
      </w:tr>
      <w:tr>
        <w:trPr>
          <w:trHeight w:val="4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99473</w:t>
            </w:r>
          </w:p>
        </w:tc>
      </w:tr>
      <w:tr>
        <w:trPr>
          <w:trHeight w:val="1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99473</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192944</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16416</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26093</w:t>
            </w:r>
          </w:p>
        </w:tc>
      </w:tr>
      <w:tr>
        <w:trPr>
          <w:trHeight w:val="9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8575</w:t>
            </w:r>
          </w:p>
        </w:tc>
      </w:tr>
      <w:tr>
        <w:trPr>
          <w:trHeight w:val="1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p>
        </w:tc>
      </w:tr>
      <w:tr>
        <w:trPr>
          <w:trHeight w:val="6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9555</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w:t>
            </w:r>
          </w:p>
        </w:tc>
      </w:tr>
      <w:tr>
        <w:trPr>
          <w:trHeight w:val="6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41652</w:t>
            </w:r>
          </w:p>
        </w:tc>
      </w:tr>
      <w:tr>
        <w:trPr>
          <w:trHeight w:val="10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76565</w:t>
            </w:r>
          </w:p>
        </w:tc>
      </w:tr>
      <w:tr>
        <w:trPr>
          <w:trHeight w:val="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1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8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442528</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442528</w:t>
            </w:r>
          </w:p>
        </w:tc>
      </w:tr>
      <w:tr>
        <w:trPr>
          <w:trHeight w:val="34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423137</w:t>
            </w:r>
          </w:p>
        </w:tc>
      </w:tr>
      <w:tr>
        <w:trPr>
          <w:trHeight w:val="14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r>
      <w:tr>
        <w:trPr>
          <w:trHeight w:val="12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0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7963</w:t>
            </w:r>
          </w:p>
        </w:tc>
      </w:tr>
      <w:tr>
        <w:trPr>
          <w:trHeight w:val="10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7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10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w:t>
            </w:r>
          </w:p>
        </w:tc>
      </w:tr>
      <w:tr>
        <w:trPr>
          <w:trHeight w:val="11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құрып кету қаупі төнген жануарлар мен бекіре балығын, сондай-ақ олардың бөліктері мен дериваттарын әкелуге рұқсат берілгені үшін алынатын мемлекеттік баж</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767 242</w:t>
            </w:r>
          </w:p>
        </w:tc>
      </w:tr>
      <w:tr>
        <w:trPr>
          <w:trHeight w:val="2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34311</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r>
      <w:tr>
        <w:trPr>
          <w:trHeight w:val="3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33248</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33248</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9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6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6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6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6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6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14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356227</w:t>
            </w:r>
          </w:p>
        </w:tc>
      </w:tr>
      <w:tr>
        <w:trPr>
          <w:trHeight w:val="16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356227</w:t>
            </w:r>
          </w:p>
        </w:tc>
      </w:tr>
      <w:tr>
        <w:trPr>
          <w:trHeight w:val="3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352552</w:t>
            </w:r>
          </w:p>
        </w:tc>
      </w:tr>
      <w:tr>
        <w:trPr>
          <w:trHeight w:val="6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p>
        </w:tc>
      </w:tr>
      <w:tr>
        <w:trPr>
          <w:trHeight w:val="1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7278218</w:t>
            </w:r>
          </w:p>
        </w:tc>
      </w:tr>
      <w:tr>
        <w:trPr>
          <w:trHeight w:val="1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7278218</w:t>
            </w:r>
          </w:p>
        </w:tc>
      </w:tr>
      <w:tr>
        <w:trPr>
          <w:trHeight w:val="6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r>
      <w:tr>
        <w:trPr>
          <w:trHeight w:val="3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7275829</w:t>
            </w:r>
          </w:p>
        </w:tc>
      </w:tr>
      <w:tr>
        <w:trPr>
          <w:trHeight w:val="1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2697867</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971972</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971972</w:t>
            </w:r>
          </w:p>
        </w:tc>
      </w:tr>
      <w:tr>
        <w:trPr>
          <w:trHeight w:val="7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970000</w:t>
            </w:r>
          </w:p>
        </w:tc>
      </w:tr>
      <w:tr>
        <w:trPr>
          <w:trHeight w:val="1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1725895</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1725889</w:t>
            </w:r>
          </w:p>
        </w:tc>
      </w:tr>
      <w:tr>
        <w:trPr>
          <w:trHeight w:val="1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1725889</w:t>
            </w:r>
          </w:p>
        </w:tc>
      </w:tr>
      <w:tr>
        <w:trPr>
          <w:trHeight w:val="1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17488111</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17488111</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17488111</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7058474</w:t>
            </w:r>
          </w:p>
        </w:tc>
      </w:tr>
      <w:tr>
        <w:trPr>
          <w:trHeight w:val="1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10429637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355"/>
        <w:gridCol w:w="781"/>
        <w:gridCol w:w="824"/>
        <w:gridCol w:w="9459"/>
        <w:gridCol w:w="201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55909781</w:t>
            </w:r>
          </w:p>
        </w:tc>
      </w:tr>
      <w:tr>
        <w:trPr>
          <w:trHeight w:val="13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244048</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189825</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13824</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13824</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92209</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82059</w:t>
            </w:r>
          </w:p>
        </w:tc>
      </w:tr>
      <w:tr>
        <w:trPr>
          <w:trHeight w:val="13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83792</w:t>
            </w:r>
          </w:p>
        </w:tc>
      </w:tr>
      <w:tr>
        <w:trPr>
          <w:trHeight w:val="8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82420</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39338</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39338</w:t>
            </w:r>
          </w:p>
        </w:tc>
      </w:tr>
      <w:tr>
        <w:trPr>
          <w:trHeight w:val="9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24760</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w:t>
            </w:r>
          </w:p>
        </w:tc>
      </w:tr>
      <w:tr>
        <w:trPr>
          <w:trHeight w:val="8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11545</w:t>
            </w:r>
          </w:p>
        </w:tc>
      </w:tr>
      <w:tr>
        <w:trPr>
          <w:trHeight w:val="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14885</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14885</w:t>
            </w:r>
          </w:p>
        </w:tc>
      </w:tr>
      <w:tr>
        <w:trPr>
          <w:trHeight w:val="12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14885</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13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4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7833004</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1176628</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59565</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59565</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1117063</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1117063</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4061771</w:t>
            </w:r>
          </w:p>
        </w:tc>
      </w:tr>
      <w:tr>
        <w:trPr>
          <w:trHeight w:val="2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4061771</w:t>
            </w:r>
          </w:p>
        </w:tc>
      </w:tr>
      <w:tr>
        <w:trPr>
          <w:trHeight w:val="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3922045</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139726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2594605</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63878</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12615</w:t>
            </w:r>
          </w:p>
        </w:tc>
      </w:tr>
      <w:tr>
        <w:trPr>
          <w:trHeight w:val="8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50620</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2530727</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2530727</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501105</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465241</w:t>
            </w:r>
          </w:p>
        </w:tc>
      </w:tr>
      <w:tr>
        <w:trPr>
          <w:trHeight w:val="6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465241</w:t>
            </w:r>
          </w:p>
        </w:tc>
      </w:tr>
      <w:tr>
        <w:trPr>
          <w:trHeight w:val="1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135580</w:t>
            </w:r>
          </w:p>
        </w:tc>
      </w:tr>
      <w:tr>
        <w:trPr>
          <w:trHeight w:val="11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24604</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119225</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w:t>
            </w:r>
          </w:p>
        </w:tc>
      </w:tr>
      <w:tr>
        <w:trPr>
          <w:trHeight w:val="4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23613</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22794</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11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14468</w:t>
            </w:r>
          </w:p>
        </w:tc>
      </w:tr>
      <w:tr>
        <w:trPr>
          <w:trHeight w:val="6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9335</w:t>
            </w:r>
          </w:p>
        </w:tc>
      </w:tr>
      <w:tr>
        <w:trPr>
          <w:trHeight w:val="9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87157</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35864</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35864</w:t>
            </w:r>
          </w:p>
        </w:tc>
      </w:tr>
      <w:tr>
        <w:trPr>
          <w:trHeight w:val="9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32105</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17571434</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9337045</w:t>
            </w:r>
          </w:p>
        </w:tc>
      </w:tr>
      <w:tr>
        <w:trPr>
          <w:trHeight w:val="7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901500</w:t>
            </w:r>
          </w:p>
        </w:tc>
      </w:tr>
      <w:tr>
        <w:trPr>
          <w:trHeight w:val="6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410000</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450000</w:t>
            </w:r>
          </w:p>
        </w:tc>
      </w:tr>
      <w:tr>
        <w:trPr>
          <w:trHeight w:val="3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8435545</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5632580</w:t>
            </w:r>
          </w:p>
        </w:tc>
      </w:tr>
      <w:tr>
        <w:trPr>
          <w:trHeight w:val="4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2802965</w:t>
            </w:r>
          </w:p>
        </w:tc>
      </w:tr>
      <w:tr>
        <w:trPr>
          <w:trHeight w:val="1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4033429</w:t>
            </w:r>
          </w:p>
        </w:tc>
      </w:tr>
      <w:tr>
        <w:trPr>
          <w:trHeight w:val="9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1023316</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963316</w:t>
            </w:r>
          </w:p>
        </w:tc>
      </w:tr>
      <w:tr>
        <w:trPr>
          <w:trHeight w:val="6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3010113</w:t>
            </w:r>
          </w:p>
        </w:tc>
      </w:tr>
      <w:tr>
        <w:trPr>
          <w:trHeight w:val="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399092</w:t>
            </w:r>
          </w:p>
        </w:tc>
      </w:tr>
      <w:tr>
        <w:trPr>
          <w:trHeight w:val="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759154</w:t>
            </w:r>
          </w:p>
        </w:tc>
      </w:tr>
      <w:tr>
        <w:trPr>
          <w:trHeight w:val="8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1851867</w:t>
            </w:r>
          </w:p>
        </w:tc>
      </w:tr>
      <w:tr>
        <w:trPr>
          <w:trHeight w:val="1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4200960</w:t>
            </w:r>
          </w:p>
        </w:tc>
      </w:tr>
      <w:tr>
        <w:trPr>
          <w:trHeight w:val="6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16122</w:t>
            </w:r>
          </w:p>
        </w:tc>
      </w:tr>
      <w:tr>
        <w:trPr>
          <w:trHeight w:val="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15622</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3329838</w:t>
            </w:r>
          </w:p>
        </w:tc>
      </w:tr>
      <w:tr>
        <w:trPr>
          <w:trHeight w:val="13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440000</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2727000</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855000</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855000</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252787</w:t>
            </w:r>
          </w:p>
        </w:tc>
      </w:tr>
      <w:tr>
        <w:trPr>
          <w:trHeight w:val="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132586</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132586</w:t>
            </w:r>
          </w:p>
        </w:tc>
      </w:tr>
      <w:tr>
        <w:trPr>
          <w:trHeight w:val="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132586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43510</w:t>
            </w:r>
          </w:p>
        </w:tc>
      </w:tr>
      <w:tr>
        <w:trPr>
          <w:trHeight w:val="4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30710</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30710</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p>
        </w:tc>
      </w:tr>
      <w:tr>
        <w:trPr>
          <w:trHeight w:val="13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p>
        </w:tc>
      </w:tr>
      <w:tr>
        <w:trPr>
          <w:trHeight w:val="18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54194</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54194</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54194</w:t>
            </w:r>
          </w:p>
        </w:tc>
      </w:tr>
      <w:tr>
        <w:trPr>
          <w:trHeight w:val="5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22497</w:t>
            </w:r>
          </w:p>
        </w:tc>
      </w:tr>
      <w:tr>
        <w:trPr>
          <w:trHeight w:val="3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7071</w:t>
            </w:r>
          </w:p>
        </w:tc>
      </w:tr>
      <w:tr>
        <w:trPr>
          <w:trHeight w:val="6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6951</w:t>
            </w:r>
          </w:p>
        </w:tc>
      </w:tr>
      <w:tr>
        <w:trPr>
          <w:trHeight w:val="43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9682</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9682</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w:t>
            </w:r>
          </w:p>
        </w:tc>
      </w:tr>
      <w:tr>
        <w:trPr>
          <w:trHeight w:val="6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w:t>
            </w:r>
          </w:p>
        </w:tc>
      </w:tr>
      <w:tr>
        <w:trPr>
          <w:trHeight w:val="1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w:t>
            </w:r>
          </w:p>
        </w:tc>
      </w:tr>
      <w:tr>
        <w:trPr>
          <w:trHeight w:val="9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26809</w:t>
            </w:r>
          </w:p>
        </w:tc>
      </w:tr>
      <w:tr>
        <w:trPr>
          <w:trHeight w:val="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w:t>
            </w:r>
          </w:p>
        </w:tc>
      </w:tr>
      <w:tr>
        <w:trPr>
          <w:trHeight w:val="4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w:t>
            </w:r>
          </w:p>
        </w:tc>
      </w:tr>
      <w:tr>
        <w:trPr>
          <w:trHeight w:val="7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w:t>
            </w:r>
          </w:p>
        </w:tc>
      </w:tr>
      <w:tr>
        <w:trPr>
          <w:trHeight w:val="7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11675</w:t>
            </w:r>
          </w:p>
        </w:tc>
      </w:tr>
      <w:tr>
        <w:trPr>
          <w:trHeight w:val="3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11675</w:t>
            </w:r>
          </w:p>
        </w:tc>
      </w:tr>
      <w:tr>
        <w:trPr>
          <w:trHeight w:val="79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11675</w:t>
            </w:r>
          </w:p>
        </w:tc>
      </w:tr>
      <w:tr>
        <w:trPr>
          <w:trHeight w:val="6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w:t>
            </w:r>
          </w:p>
        </w:tc>
      </w:tr>
      <w:tr>
        <w:trPr>
          <w:trHeight w:val="43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29401</w:t>
            </w:r>
          </w:p>
        </w:tc>
      </w:tr>
      <w:tr>
        <w:trPr>
          <w:trHeight w:val="18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29401</w:t>
            </w:r>
          </w:p>
        </w:tc>
      </w:tr>
      <w:tr>
        <w:trPr>
          <w:trHeight w:val="4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13892</w:t>
            </w:r>
          </w:p>
        </w:tc>
      </w:tr>
      <w:tr>
        <w:trPr>
          <w:trHeight w:val="6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13892</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15509</w:t>
            </w:r>
          </w:p>
        </w:tc>
      </w:tr>
      <w:tr>
        <w:trPr>
          <w:trHeight w:val="48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15509</w:t>
            </w:r>
          </w:p>
        </w:tc>
      </w:tr>
      <w:tr>
        <w:trPr>
          <w:trHeight w:val="1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10094679</w:t>
            </w:r>
          </w:p>
        </w:tc>
      </w:tr>
      <w:tr>
        <w:trPr>
          <w:trHeight w:val="1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9306179</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9306179</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9306179</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788500</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788500</w:t>
            </w:r>
          </w:p>
        </w:tc>
      </w:tr>
      <w:tr>
        <w:trPr>
          <w:trHeight w:val="9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788500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115615</w:t>
            </w:r>
          </w:p>
        </w:tc>
      </w:tr>
      <w:tr>
        <w:trPr>
          <w:trHeight w:val="2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10912</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10912</w:t>
            </w:r>
          </w:p>
        </w:tc>
      </w:tr>
      <w:tr>
        <w:trPr>
          <w:trHeight w:val="7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пен өнеркәсіпті дамыту саласындағы мемлекеттік саясатты іске асыру жөніндегі қызметтер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10912</w:t>
            </w:r>
          </w:p>
        </w:tc>
      </w:tr>
      <w:tr>
        <w:trPr>
          <w:trHeight w:val="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104703</w:t>
            </w:r>
          </w:p>
        </w:tc>
      </w:tr>
      <w:tr>
        <w:trPr>
          <w:trHeight w:val="8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104703</w:t>
            </w:r>
          </w:p>
        </w:tc>
      </w:tr>
      <w:tr>
        <w:trPr>
          <w:trHeight w:val="9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56703</w:t>
            </w: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1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18850899</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18850899</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18850899</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1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18613763</w:t>
            </w:r>
          </w:p>
        </w:tc>
      </w:tr>
      <w:tr>
        <w:trPr>
          <w:trHeight w:val="7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296"/>
        <w:gridCol w:w="881"/>
        <w:gridCol w:w="816"/>
        <w:gridCol w:w="274"/>
        <w:gridCol w:w="9193"/>
        <w:gridCol w:w="2055"/>
      </w:tblGrid>
      <w:tr>
        <w:trPr>
          <w:trHeight w:val="16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Кiшi функция</w:t>
            </w:r>
            <w:r>
              <w:br/>
            </w:r>
            <w:r>
              <w:rPr>
                <w:rFonts w:ascii="Times New Roman"/>
                <w:b w:val="false"/>
                <w:i w:val="false"/>
                <w:color w:val="000000"/>
                <w:sz w:val="20"/>
              </w:rPr>
              <w:t>
      Бюджеттiк бағдарламалардың</w:t>
            </w:r>
            <w:r>
              <w:br/>
            </w:r>
            <w:r>
              <w:rPr>
                <w:rFonts w:ascii="Times New Roman"/>
                <w:b w:val="false"/>
                <w:i w:val="false"/>
                <w:color w:val="000000"/>
                <w:sz w:val="20"/>
              </w:rPr>
              <w:t>
      әкiмшiсi</w:t>
            </w:r>
            <w:r>
              <w:br/>
            </w:r>
            <w:r>
              <w:rPr>
                <w:rFonts w:ascii="Times New Roman"/>
                <w:b w:val="false"/>
                <w:i w:val="false"/>
                <w:color w:val="000000"/>
                <w:sz w:val="20"/>
              </w:rPr>
              <w:t>
         Бағдарлама</w:t>
            </w:r>
            <w:r>
              <w:br/>
            </w:r>
            <w:r>
              <w:rPr>
                <w:rFonts w:ascii="Times New Roman"/>
                <w:b w:val="false"/>
                <w:i w:val="false"/>
                <w:color w:val="000000"/>
                <w:sz w:val="20"/>
              </w:rPr>
              <w:t>
            Кiшi бағдарлама</w:t>
            </w:r>
            <w:r>
              <w:br/>
            </w:r>
            <w:r>
              <w:rPr>
                <w:rFonts w:ascii="Times New Roman"/>
                <w:b w:val="false"/>
                <w:i w:val="false"/>
                <w:color w:val="000000"/>
                <w:sz w:val="20"/>
              </w:rPr>
              <w:t>
                                      Атауы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108400</w:t>
            </w:r>
          </w:p>
        </w:tc>
      </w:tr>
      <w:tr>
        <w:trPr>
          <w:trHeight w:val="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108400</w:t>
            </w:r>
          </w:p>
        </w:tc>
      </w:tr>
      <w:tr>
        <w:trPr>
          <w:trHeight w:val="1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108400</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108400</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
        <w:gridCol w:w="547"/>
        <w:gridCol w:w="547"/>
        <w:gridCol w:w="611"/>
        <w:gridCol w:w="9902"/>
        <w:gridCol w:w="1979"/>
      </w:tblGrid>
      <w:tr>
        <w:trPr>
          <w:trHeight w:val="11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Ішкі сыныбы</w:t>
            </w:r>
            <w:r>
              <w:br/>
            </w:r>
            <w:r>
              <w:rPr>
                <w:rFonts w:ascii="Times New Roman"/>
                <w:b w:val="false"/>
                <w:i w:val="false"/>
                <w:color w:val="000000"/>
                <w:sz w:val="20"/>
              </w:rPr>
              <w:t>
         Ерекшелiгi</w:t>
            </w:r>
            <w:r>
              <w:br/>
            </w:r>
            <w:r>
              <w:rPr>
                <w:rFonts w:ascii="Times New Roman"/>
                <w:b w:val="false"/>
                <w:i w:val="false"/>
                <w:color w:val="000000"/>
                <w:sz w:val="20"/>
              </w:rPr>
              <w:t>
                                  Атауы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0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Бюджет тапшылығы (профициті)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593586</w:t>
            </w:r>
          </w:p>
        </w:tc>
      </w:tr>
      <w:tr>
        <w:trPr>
          <w:trHeight w:val="25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тапшылығын қаржыландыру (профицитін пайдалану)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-593586</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213000</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213000</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213000</w:t>
            </w:r>
          </w:p>
        </w:tc>
      </w:tr>
      <w:tr>
        <w:trPr>
          <w:trHeight w:val="10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362"/>
        <w:gridCol w:w="711"/>
        <w:gridCol w:w="711"/>
        <w:gridCol w:w="777"/>
        <w:gridCol w:w="8866"/>
        <w:gridCol w:w="2086"/>
      </w:tblGrid>
      <w:tr>
        <w:trPr>
          <w:trHeight w:val="15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Кiшi функция</w:t>
            </w:r>
            <w:r>
              <w:br/>
            </w:r>
            <w:r>
              <w:rPr>
                <w:rFonts w:ascii="Times New Roman"/>
                <w:b w:val="false"/>
                <w:i w:val="false"/>
                <w:color w:val="000000"/>
                <w:sz w:val="20"/>
              </w:rPr>
              <w:t>
      Бюджеттiк бағдарламалардың</w:t>
            </w:r>
            <w:r>
              <w:br/>
            </w:r>
            <w:r>
              <w:rPr>
                <w:rFonts w:ascii="Times New Roman"/>
                <w:b w:val="false"/>
                <w:i w:val="false"/>
                <w:color w:val="000000"/>
                <w:sz w:val="20"/>
              </w:rPr>
              <w:t>
      әкiмшiсi</w:t>
            </w:r>
            <w:r>
              <w:br/>
            </w:r>
            <w:r>
              <w:rPr>
                <w:rFonts w:ascii="Times New Roman"/>
                <w:b w:val="false"/>
                <w:i w:val="false"/>
                <w:color w:val="000000"/>
                <w:sz w:val="20"/>
              </w:rPr>
              <w:t>
         Бағдарлама</w:t>
            </w:r>
            <w:r>
              <w:br/>
            </w:r>
            <w:r>
              <w:rPr>
                <w:rFonts w:ascii="Times New Roman"/>
                <w:b w:val="false"/>
                <w:i w:val="false"/>
                <w:color w:val="000000"/>
                <w:sz w:val="20"/>
              </w:rPr>
              <w:t>
            Кiшi бағдарлама</w:t>
            </w:r>
            <w:r>
              <w:br/>
            </w:r>
            <w:r>
              <w:rPr>
                <w:rFonts w:ascii="Times New Roman"/>
                <w:b w:val="false"/>
                <w:i w:val="false"/>
                <w:color w:val="000000"/>
                <w:sz w:val="20"/>
              </w:rPr>
              <w:t>
                                      Атауы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970000</w:t>
            </w:r>
          </w:p>
        </w:tc>
      </w:tr>
      <w:tr>
        <w:trPr>
          <w:trHeight w:val="10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970000</w:t>
            </w:r>
          </w:p>
        </w:tc>
      </w:tr>
      <w:tr>
        <w:trPr>
          <w:trHeight w:val="1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970000</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970000</w:t>
            </w:r>
          </w:p>
        </w:tc>
      </w:tr>
      <w:tr>
        <w:trPr>
          <w:trHeight w:val="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