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57bb1" w14:textId="6057b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қаласындағы, ауылдық округтердегі көшелер мен өткелдерге атау беру және атын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қалалық мәслихатының 2010 жылғы 7 қазандағы N 220 шешімі және Атырау қалалық әкімдігінің 2010 жылғы 22 қыркүйектегі N 1063 қаулысы. Атырау қалалық Әділет басқармасында 2010 жылғы 5 қарашада N 4-1-124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Атауындағы және 8, 9, 10, 11, 12, 13, 14 тармақтарына "селолық" "селосындағы" және "селосының" деген сөздер сәйкесінше "ауылдық" "ауылындағы".және "ауылының" деген сөздермен ауыстырылды - Атырау қалалық әкімдігінің 4.12.2014 № 1707 </w:t>
      </w:r>
      <w:r>
        <w:rPr>
          <w:rFonts w:ascii="Times New Roman"/>
          <w:b w:val="false"/>
          <w:i w:val="false"/>
          <w:color w:val="000000"/>
          <w:sz w:val="28"/>
        </w:rPr>
        <w:t>бірлескен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қаулысы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Атырау қалалық мәслихатының 5.12.2014 № 228 шешімімен (алғашқы ресми жарияланғаннан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№ 4200 "Қазақстан Республикасындағы әкімшілік-аумақтық құрылысы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13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 және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 басшылыққа ала отырып, Атырау қалалық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Атырау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Атырау қаласындағы Павлик Морозов көшесі Жәнібек Елеуісов көшесі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Атырау қаласындағы Семипалатинская көшесі Жасен Садықов көшесі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Атырау қаласы, Химиктер ауылындағы Бухтарма көшесі Альпияр Жұмағазиев көшесі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Атырау қаласындағы Карагандинская көшесі Нәсіпқали Қобданов көшесі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Атырау қаласындағы Московский өткелі Дүйсен Сүйесінов өткелі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Атырау қаласындағы Советский өткелі Түсіп Бисекенов өткелі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Атырау қаласы, Жұлдыз ықшамауданындағы № 4 көшеге Арон Аюповтың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Атырау қаласы, Кеңөзек ауылдық округіне қарасты Тасқала-2 ықшамауданындағы № 10 көшеге Сағын Алпатановтың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Атырау қаласы, Қайыршақты ауылдық округі, Бесікті ауылының орталық көшесіне Қабдол Нұржановтың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Атырау қаласы, Қайыршақты ауылдық округі, Талғайраң ауылындағы № 1 көшеге Тәжі Сәуіровтің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Атырау қаласы, Қайыршақты ауылдық округі, Талғайраң ауылындағы № 2 көшеге Ізбасар Жұмалиннің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Атырау қаласы, Қайыршақты ауылдық округі, Талғайраң ауылындағы № 3 көшеге Кенжеш Есмұхановтың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Атырау қаласы, Қайыршақты ауылдық округі, Талғайраң ауылындағы № 4 көшеге Тәжік Таңатаровтың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Атырау қаласы, Қайыршақты ауылдық округі, Томарлы-2 ауылындағы № 1 көшеге Кенже Бектеміровтің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Осы бірлескен қаулы және шешім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Осы бірлескен қаулы және шешімнің орындалуына бақылау жасау қалалық Мәслихатының "Тұрғындарды әлеуметтік қорғау, денсаулық сақтау, білім, мәдениет, жастар және спорт ісі мәселелері жөніндегі" тұрақты комиссиясына (Б. Рысқалиев)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XVІІІ сессия төрағасы                 Б. Тұхфатов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 Б. Қазиманов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Атырау қаласының әкімі                М. Исмұратов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