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75f4" w14:textId="f987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2009 жылғы 11 желтоқсандағы "2010-2012 жылдарға арналған қала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қалалық мәслихатының 2010 жылғы 7 қазандағы № 206 шешімі. Атырау қалалық Әділет басқармасында 2010 жылғы 17 қарашада № 4-1-126 тіркелді. Күші жойылды - Атырау қалалық мәслихатының 2013 жылғы 26 сәуірдегі № 120 шешімімен</w:t>
      </w:r>
    </w:p>
    <w:p>
      <w:pPr>
        <w:spacing w:after="0"/>
        <w:ind w:left="0"/>
        <w:jc w:val="both"/>
      </w:pPr>
      <w:bookmarkStart w:name="z1" w:id="0"/>
      <w:r>
        <w:rPr>
          <w:rFonts w:ascii="Times New Roman"/>
          <w:b w:val="false"/>
          <w:i w:val="false"/>
          <w:color w:val="ff0000"/>
          <w:sz w:val="28"/>
        </w:rPr>
        <w:t>      Ескерту. Күші жойылды - Атырау қалалық мәслихатының 2013.04.26 № 120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rPr>
          <w:rFonts w:ascii="Times New Roman"/>
          <w:b w:val="false"/>
          <w:i w:val="false"/>
          <w:color w:val="000000"/>
          <w:sz w:val="28"/>
        </w:rPr>
        <w:t>.</w:t>
      </w:r>
      <w:r>
        <w:br/>
      </w:r>
      <w:r>
        <w:rPr>
          <w:rFonts w:ascii="Times New Roman"/>
          <w:b w:val="false"/>
          <w:i w:val="false"/>
          <w:color w:val="000000"/>
          <w:sz w:val="28"/>
        </w:rPr>
        <w:t>
      Қазақстан Республикасының 2008 жылғы 4 желтоқсандағы № 95 Бюджеттік </w:t>
      </w:r>
      <w:r>
        <w:rPr>
          <w:rFonts w:ascii="Times New Roman"/>
          <w:b w:val="false"/>
          <w:i w:val="false"/>
          <w:color w:val="000000"/>
          <w:sz w:val="28"/>
        </w:rPr>
        <w:t>кодексінің</w:t>
      </w:r>
      <w:r>
        <w:rPr>
          <w:rFonts w:ascii="Times New Roman"/>
          <w:b w:val="false"/>
          <w:i w:val="false"/>
          <w:color w:val="000000"/>
          <w:sz w:val="28"/>
        </w:rPr>
        <w:t xml:space="preserve"> және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қалалық әкімдіктің ұсынысын қарай отырып, Атырау қалалық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Қалалық Мәслихаттың 2009 жылғы 11 желтоқсандағы № 154</w:t>
      </w:r>
      <w:r>
        <w:br/>
      </w:r>
      <w:r>
        <w:rPr>
          <w:rFonts w:ascii="Times New Roman"/>
          <w:b w:val="false"/>
          <w:i w:val="false"/>
          <w:color w:val="000000"/>
          <w:sz w:val="28"/>
        </w:rPr>
        <w:t>
"2010-2012 жылдарға арналған қала бюджеті туралы" </w:t>
      </w:r>
      <w:r>
        <w:rPr>
          <w:rFonts w:ascii="Times New Roman"/>
          <w:b w:val="false"/>
          <w:i w:val="false"/>
          <w:color w:val="000000"/>
          <w:sz w:val="28"/>
        </w:rPr>
        <w:t>шешіміне</w:t>
      </w:r>
      <w:r>
        <w:rPr>
          <w:rFonts w:ascii="Times New Roman"/>
          <w:b w:val="false"/>
          <w:i w:val="false"/>
          <w:color w:val="000000"/>
          <w:sz w:val="28"/>
        </w:rPr>
        <w:t xml:space="preserve"> (Атырау қалалық Әділет басқармасында 2010 жылдың 22 қаңтарында № 4-1-109 санымен мемлекеттік тіркеуден өткізілген, "Атырау" газетінде 2010 жылдың 9 ақпандағы № 14 санымен жарияланған) өзгерістер енгізілсін, оның ішінде 2010 жылға келесідей:</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"58624962" цифрасы "57091242" цифрасымен ауыстырылсын;</w:t>
      </w:r>
      <w:r>
        <w:br/>
      </w:r>
      <w:r>
        <w:rPr>
          <w:rFonts w:ascii="Times New Roman"/>
          <w:b w:val="false"/>
          <w:i w:val="false"/>
          <w:color w:val="000000"/>
          <w:sz w:val="28"/>
        </w:rPr>
        <w:t>
      "17477306" цифрасы "16740992" цифрасымен ауыстырылсын;</w:t>
      </w:r>
      <w:r>
        <w:br/>
      </w:r>
      <w:r>
        <w:rPr>
          <w:rFonts w:ascii="Times New Roman"/>
          <w:b w:val="false"/>
          <w:i w:val="false"/>
          <w:color w:val="000000"/>
          <w:sz w:val="28"/>
        </w:rPr>
        <w:t>
      "57922976" цифрасы "56389602" цифрасымен ауыстырылсын;</w:t>
      </w:r>
      <w:r>
        <w:br/>
      </w:r>
      <w:r>
        <w:rPr>
          <w:rFonts w:ascii="Times New Roman"/>
          <w:b w:val="false"/>
          <w:i w:val="false"/>
          <w:color w:val="000000"/>
          <w:sz w:val="28"/>
        </w:rPr>
        <w:t>
</w:t>
      </w:r>
      <w:r>
        <w:rPr>
          <w:rFonts w:ascii="Times New Roman"/>
          <w:b w:val="false"/>
          <w:i w:val="false"/>
          <w:color w:val="000000"/>
          <w:sz w:val="28"/>
        </w:rPr>
        <w:t>
      2) 8 тармақта:</w:t>
      </w:r>
      <w:r>
        <w:br/>
      </w:r>
      <w:r>
        <w:rPr>
          <w:rFonts w:ascii="Times New Roman"/>
          <w:b w:val="false"/>
          <w:i w:val="false"/>
          <w:color w:val="000000"/>
          <w:sz w:val="28"/>
        </w:rPr>
        <w:t>
      "2488460" цифрасы "2688460" цифрасымен ауыстырылсын;</w:t>
      </w:r>
      <w:r>
        <w:br/>
      </w:r>
      <w:r>
        <w:rPr>
          <w:rFonts w:ascii="Times New Roman"/>
          <w:b w:val="false"/>
          <w:i w:val="false"/>
          <w:color w:val="000000"/>
          <w:sz w:val="28"/>
        </w:rPr>
        <w:t>
</w:t>
      </w:r>
      <w:r>
        <w:rPr>
          <w:rFonts w:ascii="Times New Roman"/>
          <w:b w:val="false"/>
          <w:i w:val="false"/>
          <w:color w:val="000000"/>
          <w:sz w:val="28"/>
        </w:rPr>
        <w:t>
      3) 11 тармақта:</w:t>
      </w:r>
      <w:r>
        <w:br/>
      </w:r>
      <w:r>
        <w:rPr>
          <w:rFonts w:ascii="Times New Roman"/>
          <w:b w:val="false"/>
          <w:i w:val="false"/>
          <w:color w:val="000000"/>
          <w:sz w:val="28"/>
        </w:rPr>
        <w:t>
      "759018" цифрасы "339018" цифрасымен ауыстырылсын;</w:t>
      </w:r>
      <w:r>
        <w:br/>
      </w:r>
      <w:r>
        <w:rPr>
          <w:rFonts w:ascii="Times New Roman"/>
          <w:b w:val="false"/>
          <w:i w:val="false"/>
          <w:color w:val="000000"/>
          <w:sz w:val="28"/>
        </w:rPr>
        <w:t>
</w:t>
      </w:r>
      <w:r>
        <w:rPr>
          <w:rFonts w:ascii="Times New Roman"/>
          <w:b w:val="false"/>
          <w:i w:val="false"/>
          <w:color w:val="000000"/>
          <w:sz w:val="28"/>
        </w:rPr>
        <w:t>
      4) 12 тармақта:</w:t>
      </w:r>
      <w:r>
        <w:br/>
      </w:r>
      <w:r>
        <w:rPr>
          <w:rFonts w:ascii="Times New Roman"/>
          <w:b w:val="false"/>
          <w:i w:val="false"/>
          <w:color w:val="000000"/>
          <w:sz w:val="28"/>
        </w:rPr>
        <w:t>
      "138344" цифрасы "134544" цифрасымен ауыстырылсын;</w:t>
      </w:r>
      <w:r>
        <w:br/>
      </w:r>
      <w:r>
        <w:rPr>
          <w:rFonts w:ascii="Times New Roman"/>
          <w:b w:val="false"/>
          <w:i w:val="false"/>
          <w:color w:val="000000"/>
          <w:sz w:val="28"/>
        </w:rPr>
        <w:t>
</w:t>
      </w:r>
      <w:r>
        <w:rPr>
          <w:rFonts w:ascii="Times New Roman"/>
          <w:b w:val="false"/>
          <w:i w:val="false"/>
          <w:color w:val="000000"/>
          <w:sz w:val="28"/>
        </w:rPr>
        <w:t>
      5) 14 тармақта:</w:t>
      </w:r>
      <w:r>
        <w:br/>
      </w:r>
      <w:r>
        <w:rPr>
          <w:rFonts w:ascii="Times New Roman"/>
          <w:b w:val="false"/>
          <w:i w:val="false"/>
          <w:color w:val="000000"/>
          <w:sz w:val="28"/>
        </w:rPr>
        <w:t>
      "2223180" цифрасы "2117612" цифрасымен ауыстырылсын;</w:t>
      </w:r>
      <w:r>
        <w:br/>
      </w:r>
      <w:r>
        <w:rPr>
          <w:rFonts w:ascii="Times New Roman"/>
          <w:b w:val="false"/>
          <w:i w:val="false"/>
          <w:color w:val="000000"/>
          <w:sz w:val="28"/>
        </w:rPr>
        <w:t>
</w:t>
      </w:r>
      <w:r>
        <w:rPr>
          <w:rFonts w:ascii="Times New Roman"/>
          <w:b w:val="false"/>
          <w:i w:val="false"/>
          <w:color w:val="000000"/>
          <w:sz w:val="28"/>
        </w:rPr>
        <w:t>
      6) 15 тармақта:</w:t>
      </w:r>
      <w:r>
        <w:br/>
      </w:r>
      <w:r>
        <w:rPr>
          <w:rFonts w:ascii="Times New Roman"/>
          <w:b w:val="false"/>
          <w:i w:val="false"/>
          <w:color w:val="000000"/>
          <w:sz w:val="28"/>
        </w:rPr>
        <w:t>
      "449772" цифрасы "449752" цифрасымен ауыстырылсын;</w:t>
      </w:r>
      <w:r>
        <w:br/>
      </w:r>
      <w:r>
        <w:rPr>
          <w:rFonts w:ascii="Times New Roman"/>
          <w:b w:val="false"/>
          <w:i w:val="false"/>
          <w:color w:val="000000"/>
          <w:sz w:val="28"/>
        </w:rPr>
        <w:t>
</w:t>
      </w:r>
      <w:r>
        <w:rPr>
          <w:rFonts w:ascii="Times New Roman"/>
          <w:b w:val="false"/>
          <w:i w:val="false"/>
          <w:color w:val="000000"/>
          <w:sz w:val="28"/>
        </w:rPr>
        <w:t>
      7) 16 тармақта:</w:t>
      </w:r>
      <w:r>
        <w:br/>
      </w:r>
      <w:r>
        <w:rPr>
          <w:rFonts w:ascii="Times New Roman"/>
          <w:b w:val="false"/>
          <w:i w:val="false"/>
          <w:color w:val="000000"/>
          <w:sz w:val="28"/>
        </w:rPr>
        <w:t>
      "9335" цифрасы "2416" цифрасымен ауыстырылсын;</w:t>
      </w:r>
      <w:r>
        <w:br/>
      </w:r>
      <w:r>
        <w:rPr>
          <w:rFonts w:ascii="Times New Roman"/>
          <w:b w:val="false"/>
          <w:i w:val="false"/>
          <w:color w:val="000000"/>
          <w:sz w:val="28"/>
        </w:rPr>
        <w:t>
</w:t>
      </w:r>
      <w:r>
        <w:rPr>
          <w:rFonts w:ascii="Times New Roman"/>
          <w:b w:val="false"/>
          <w:i w:val="false"/>
          <w:color w:val="000000"/>
          <w:sz w:val="28"/>
        </w:rPr>
        <w:t>
      8) 17 тармақта:</w:t>
      </w:r>
      <w:r>
        <w:br/>
      </w:r>
      <w:r>
        <w:rPr>
          <w:rFonts w:ascii="Times New Roman"/>
          <w:b w:val="false"/>
          <w:i w:val="false"/>
          <w:color w:val="000000"/>
          <w:sz w:val="28"/>
        </w:rPr>
        <w:t>
      "44312" цифрасы "44305" цифрасымен ауыстырылсын;</w:t>
      </w:r>
      <w:r>
        <w:br/>
      </w:r>
      <w:r>
        <w:rPr>
          <w:rFonts w:ascii="Times New Roman"/>
          <w:b w:val="false"/>
          <w:i w:val="false"/>
          <w:color w:val="000000"/>
          <w:sz w:val="28"/>
        </w:rPr>
        <w:t>
</w:t>
      </w:r>
      <w:r>
        <w:rPr>
          <w:rFonts w:ascii="Times New Roman"/>
          <w:b w:val="false"/>
          <w:i w:val="false"/>
          <w:color w:val="000000"/>
          <w:sz w:val="28"/>
        </w:rPr>
        <w:t>
      9) 3 тармақ мынадай редакцияда мазмұндалсын:</w:t>
      </w:r>
      <w:r>
        <w:br/>
      </w:r>
      <w:r>
        <w:rPr>
          <w:rFonts w:ascii="Times New Roman"/>
          <w:b w:val="false"/>
          <w:i w:val="false"/>
          <w:color w:val="000000"/>
          <w:sz w:val="28"/>
        </w:rPr>
        <w:t>
      "Қала бюджетіне жалпы мемлекеттік салықтар түсімінің жалпы сома норматив келесідей көлемде 2010 жылға бекітілсін:</w:t>
      </w:r>
      <w:r>
        <w:br/>
      </w:r>
      <w:r>
        <w:rPr>
          <w:rFonts w:ascii="Times New Roman"/>
          <w:b w:val="false"/>
          <w:i w:val="false"/>
          <w:color w:val="000000"/>
          <w:sz w:val="28"/>
        </w:rPr>
        <w:t>
      Төлем көзінен салық салынатын табыстардан ұсталатын жеке табыс салығы - 70 пайыз;</w:t>
      </w:r>
      <w:r>
        <w:br/>
      </w:r>
      <w:r>
        <w:rPr>
          <w:rFonts w:ascii="Times New Roman"/>
          <w:b w:val="false"/>
          <w:i w:val="false"/>
          <w:color w:val="000000"/>
          <w:sz w:val="28"/>
        </w:rPr>
        <w:t>
      Төлем көзінен салық салынбайтын табыстардан ұсталатын жеке табыс салығы -50 пайыз;</w:t>
      </w:r>
      <w:r>
        <w:br/>
      </w:r>
      <w:r>
        <w:rPr>
          <w:rFonts w:ascii="Times New Roman"/>
          <w:b w:val="false"/>
          <w:i w:val="false"/>
          <w:color w:val="000000"/>
          <w:sz w:val="28"/>
        </w:rPr>
        <w:t>
      Бір реттік талон бойынша, кәсіпкерлік қызметпен айналысатын жеке тұлғаның жеке табыс салығы бойынша - 100 пайыз;</w:t>
      </w:r>
      <w:r>
        <w:br/>
      </w:r>
      <w:r>
        <w:rPr>
          <w:rFonts w:ascii="Times New Roman"/>
          <w:b w:val="false"/>
          <w:i w:val="false"/>
          <w:color w:val="000000"/>
          <w:sz w:val="28"/>
        </w:rPr>
        <w:t>
      Әлеуметтік салық бойынша-45 пайыз".</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-қосымшалар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Атырау қаласы бойынша 2010 жылдың 1 қаңтарынан бастап қолданысқа енгізіледі.</w:t>
      </w:r>
    </w:p>
    <w:bookmarkEnd w:id="0"/>
    <w:p>
      <w:pPr>
        <w:spacing w:after="0"/>
        <w:ind w:left="0"/>
        <w:jc w:val="both"/>
      </w:pPr>
      <w:r>
        <w:rPr>
          <w:rFonts w:ascii="Times New Roman"/>
          <w:b w:val="false"/>
          <w:i/>
          <w:color w:val="000000"/>
          <w:sz w:val="28"/>
        </w:rPr>
        <w:t>      ХVІІІ сессия төрағасы                  Б. Тұхфатов</w:t>
      </w:r>
    </w:p>
    <w:p>
      <w:pPr>
        <w:spacing w:after="0"/>
        <w:ind w:left="0"/>
        <w:jc w:val="both"/>
      </w:pPr>
      <w:r>
        <w:rPr>
          <w:rFonts w:ascii="Times New Roman"/>
          <w:b w:val="false"/>
          <w:i/>
          <w:color w:val="000000"/>
          <w:sz w:val="28"/>
        </w:rPr>
        <w:t>      Қалалық Мәслихат хатшысы               Б. Қазиманов</w:t>
      </w:r>
    </w:p>
    <w:bookmarkStart w:name="z14" w:id="1"/>
    <w:p>
      <w:pPr>
        <w:spacing w:after="0"/>
        <w:ind w:left="0"/>
        <w:jc w:val="both"/>
      </w:pPr>
      <w:r>
        <w:rPr>
          <w:rFonts w:ascii="Times New Roman"/>
          <w:b w:val="false"/>
          <w:i w:val="false"/>
          <w:color w:val="000000"/>
          <w:sz w:val="28"/>
        </w:rPr>
        <w:t>
Атырау қалалық Мәслихаттың</w:t>
      </w:r>
      <w:r>
        <w:br/>
      </w:r>
      <w:r>
        <w:rPr>
          <w:rFonts w:ascii="Times New Roman"/>
          <w:b w:val="false"/>
          <w:i w:val="false"/>
          <w:color w:val="000000"/>
          <w:sz w:val="28"/>
        </w:rPr>
        <w:t xml:space="preserve">
2010 жылғы 7 қазандағы  </w:t>
      </w:r>
      <w:r>
        <w:br/>
      </w:r>
      <w:r>
        <w:rPr>
          <w:rFonts w:ascii="Times New Roman"/>
          <w:b w:val="false"/>
          <w:i w:val="false"/>
          <w:color w:val="000000"/>
          <w:sz w:val="28"/>
        </w:rPr>
        <w:t>
№ 206 шешіміне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502"/>
        <w:gridCol w:w="546"/>
        <w:gridCol w:w="631"/>
        <w:gridCol w:w="9068"/>
        <w:gridCol w:w="222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57 091 242</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32 120 506</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10 735 586</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10 735 586</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10 230 693</w:t>
            </w:r>
          </w:p>
        </w:tc>
      </w:tr>
      <w:tr>
        <w:trPr>
          <w:trHeight w:val="43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331 935</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172 958</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14 126 369</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14 126 369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14 126 369</w:t>
            </w:r>
          </w:p>
        </w:tc>
      </w:tr>
      <w:tr>
        <w:trPr>
          <w:trHeight w:val="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3 310 613</w:t>
            </w:r>
          </w:p>
        </w:tc>
      </w:tr>
      <w:tr>
        <w:trPr>
          <w:trHeight w:val="13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2 431 837</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2 384 350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47 487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323 031</w:t>
            </w:r>
          </w:p>
        </w:tc>
      </w:tr>
      <w:tr>
        <w:trPr>
          <w:trHeight w:val="15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мақсатындағы жерлерге жеке тұлғалардан алынатын жер салығы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16 701</w:t>
            </w:r>
          </w:p>
        </w:tc>
      </w:tr>
      <w:tr>
        <w:trPr>
          <w:trHeight w:val="73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ауыл шаруашылығына арналмаған өзге де жерге салынатын жер салығы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35 777</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жерлеріне салынатын жер салығы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270 438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555 579</w:t>
            </w:r>
          </w:p>
        </w:tc>
      </w:tr>
      <w:tr>
        <w:trPr>
          <w:trHeight w:val="13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195 557</w:t>
            </w:r>
          </w:p>
        </w:tc>
      </w:tr>
      <w:tr>
        <w:trPr>
          <w:trHeight w:val="4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360 022</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2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3 619 147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3 303 430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2 572 650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642 526</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15 428</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46 978</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9 458</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119 473</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119 473</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170 244</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6 416</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32 093</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6 275</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w:t>
            </w:r>
          </w:p>
        </w:tc>
      </w:tr>
      <w:tr>
        <w:trPr>
          <w:trHeight w:val="42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7 643</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25 652</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86 565</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21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15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328 768</w:t>
            </w:r>
          </w:p>
        </w:tc>
      </w:tr>
      <w:tr>
        <w:trPr>
          <w:trHeight w:val="13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328 768</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303 137</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9 245</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9 463</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3 344</w:t>
            </w:r>
          </w:p>
        </w:tc>
      </w:tr>
      <w:tr>
        <w:trPr>
          <w:trHeight w:val="1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қаупі төнген жануарлар мен бекіре балығын, сондай-ақ олардың бөліктері мен дериваттарын әкелуге рұқсат берілгені үшін алынатын мемлекеттік баж</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5 531 883</w:t>
            </w:r>
          </w:p>
        </w:tc>
      </w:tr>
      <w:tr>
        <w:trPr>
          <w:trHeight w:val="13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46 796</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41 748</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41 748</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356 227</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356 227</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352 552</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w:t>
            </w:r>
          </w:p>
        </w:tc>
      </w:tr>
      <w:tr>
        <w:trPr>
          <w:trHeight w:val="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5 128 847</w:t>
            </w:r>
          </w:p>
        </w:tc>
      </w:tr>
      <w:tr>
        <w:trPr>
          <w:trHeight w:val="12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5 128 847</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47 167</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5 081 549</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2697861</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971 972</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971 972</w:t>
            </w:r>
          </w:p>
        </w:tc>
      </w:tr>
      <w:tr>
        <w:trPr>
          <w:trHeight w:val="1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1 972</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970 000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1 725 889</w:t>
            </w:r>
          </w:p>
        </w:tc>
      </w:tr>
      <w:tr>
        <w:trPr>
          <w:trHeight w:val="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1 725 889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1 725 889</w:t>
            </w:r>
          </w:p>
        </w:tc>
      </w:tr>
      <w:tr>
        <w:trPr>
          <w:trHeight w:val="15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16 740 992</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16 740 992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16 740 992</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6 851 528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9 889 464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565"/>
        <w:gridCol w:w="693"/>
        <w:gridCol w:w="715"/>
        <w:gridCol w:w="8778"/>
        <w:gridCol w:w="221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56 389 602</w:t>
            </w:r>
          </w:p>
        </w:tc>
      </w:tr>
      <w:tr>
        <w:trPr>
          <w:trHeight w:val="1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252 351</w:t>
            </w:r>
          </w:p>
        </w:tc>
      </w:tr>
      <w:tr>
        <w:trPr>
          <w:trHeight w:val="1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195 998</w:t>
            </w:r>
          </w:p>
        </w:tc>
      </w:tr>
      <w:tr>
        <w:trPr>
          <w:trHeight w:val="25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15 205</w:t>
            </w:r>
          </w:p>
        </w:tc>
      </w:tr>
      <w:tr>
        <w:trPr>
          <w:trHeight w:val="1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15 055</w:t>
            </w:r>
          </w:p>
        </w:tc>
      </w:tr>
      <w:tr>
        <w:trPr>
          <w:trHeight w:val="4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95 399</w:t>
            </w:r>
          </w:p>
        </w:tc>
      </w:tr>
      <w:tr>
        <w:trPr>
          <w:trHeight w:val="1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84 884</w:t>
            </w:r>
          </w:p>
        </w:tc>
      </w:tr>
      <w:tr>
        <w:trPr>
          <w:trHeight w:val="1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ғимараттарын,үй-жайлары және құрылыстарын күрделі жөндеу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7 499</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3 016</w:t>
            </w:r>
          </w:p>
        </w:tc>
      </w:tr>
      <w:tr>
        <w:trPr>
          <w:trHeight w:val="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85 394</w:t>
            </w:r>
          </w:p>
        </w:tc>
      </w:tr>
      <w:tr>
        <w:trPr>
          <w:trHeight w:val="85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83 727</w:t>
            </w:r>
          </w:p>
        </w:tc>
      </w:tr>
      <w:tr>
        <w:trPr>
          <w:trHeight w:val="1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w:t>
            </w:r>
          </w:p>
        </w:tc>
      </w:tr>
      <w:tr>
        <w:trPr>
          <w:trHeight w:val="21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39 860</w:t>
            </w:r>
          </w:p>
        </w:tc>
      </w:tr>
      <w:tr>
        <w:trPr>
          <w:trHeight w:val="3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39 860</w:t>
            </w:r>
          </w:p>
        </w:tc>
      </w:tr>
      <w:tr>
        <w:trPr>
          <w:trHeight w:val="1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24 760</w:t>
            </w:r>
          </w:p>
        </w:tc>
      </w:tr>
      <w:tr>
        <w:trPr>
          <w:trHeight w:val="5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3 145</w:t>
            </w:r>
          </w:p>
        </w:tc>
      </w:tr>
      <w:tr>
        <w:trPr>
          <w:trHeight w:val="7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16 493</w:t>
            </w:r>
          </w:p>
        </w:tc>
      </w:tr>
      <w:tr>
        <w:trPr>
          <w:trHeight w:val="4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16 493</w:t>
            </w:r>
          </w:p>
        </w:tc>
      </w:tr>
      <w:tr>
        <w:trPr>
          <w:trHeight w:val="3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16 493</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149 845</w:t>
            </w:r>
          </w:p>
        </w:tc>
      </w:tr>
      <w:tr>
        <w:trPr>
          <w:trHeight w:val="1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149 845</w:t>
            </w:r>
          </w:p>
        </w:tc>
      </w:tr>
      <w:tr>
        <w:trPr>
          <w:trHeight w:val="1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149 845</w:t>
            </w:r>
          </w:p>
        </w:tc>
      </w:tr>
      <w:tr>
        <w:trPr>
          <w:trHeight w:val="49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149 845</w:t>
            </w:r>
          </w:p>
        </w:tc>
      </w:tr>
      <w:tr>
        <w:trPr>
          <w:trHeight w:val="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7 375 483</w:t>
            </w:r>
          </w:p>
        </w:tc>
      </w:tr>
      <w:tr>
        <w:trPr>
          <w:trHeight w:val="21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1 036 630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56 699</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56 699</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979 931</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979 931</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4 139 363</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4 139 363</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3 984 044</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155 319</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2 199 490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63 878</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12 615</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2 135 612</w:t>
            </w:r>
          </w:p>
        </w:tc>
      </w:tr>
      <w:tr>
        <w:trPr>
          <w:trHeight w:val="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2 135 612</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512 787</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475 977</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475 977</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152 027</w:t>
            </w:r>
          </w:p>
        </w:tc>
      </w:tr>
      <w:tr>
        <w:trPr>
          <w:trHeight w:val="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3 315</w:t>
            </w:r>
          </w:p>
        </w:tc>
      </w:tr>
      <w:tr>
        <w:trPr>
          <w:trHeight w:val="21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16 754</w:t>
            </w:r>
          </w:p>
        </w:tc>
      </w:tr>
      <w:tr>
        <w:trPr>
          <w:trHeight w:val="1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116 725</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6 515</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25 163</w:t>
            </w:r>
          </w:p>
        </w:tc>
      </w:tr>
      <w:tr>
        <w:trPr>
          <w:trHeight w:val="1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22 794</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21 518</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2 416</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87 250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36 810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36 810</w:t>
            </w:r>
          </w:p>
        </w:tc>
      </w:tr>
      <w:tr>
        <w:trPr>
          <w:trHeight w:val="1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33 004</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3 506</w:t>
            </w:r>
          </w:p>
        </w:tc>
      </w:tr>
      <w:tr>
        <w:trPr>
          <w:trHeight w:val="1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17 736 152</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9 329 585</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882 160</w:t>
            </w:r>
          </w:p>
        </w:tc>
      </w:tr>
      <w:tr>
        <w:trPr>
          <w:trHeight w:val="13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571 700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91 460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219 000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8 447 425</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5 444 460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3 002 965</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3 795 688</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1 113 913</w:t>
            </w:r>
          </w:p>
        </w:tc>
      </w:tr>
      <w:tr>
        <w:trPr>
          <w:trHeight w:val="1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929 272</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171 891</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Инжернерлік-коммуникациялық инфрақурылында дамыту, орналастыру және (немесе) сатып алу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2 681 775</w:t>
            </w:r>
          </w:p>
        </w:tc>
      </w:tr>
      <w:tr>
        <w:trPr>
          <w:trHeight w:val="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490 892</w:t>
            </w:r>
          </w:p>
        </w:tc>
      </w:tr>
      <w:tr>
        <w:trPr>
          <w:trHeight w:val="12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339 018</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1 851 865</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4 610 879</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16 958</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16 458</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3 538 961</w:t>
            </w:r>
          </w:p>
        </w:tc>
      </w:tr>
      <w:tr>
        <w:trPr>
          <w:trHeight w:val="1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219 901</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464 861</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3 207</w:t>
            </w:r>
          </w:p>
        </w:tc>
      </w:tr>
      <w:tr>
        <w:trPr>
          <w:trHeight w:val="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2 850 992</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1 054 960</w:t>
            </w:r>
          </w:p>
        </w:tc>
      </w:tr>
      <w:tr>
        <w:trPr>
          <w:trHeight w:val="1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1 054 960</w:t>
            </w:r>
          </w:p>
        </w:tc>
      </w:tr>
      <w:tr>
        <w:trPr>
          <w:trHeight w:val="3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389 549</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228 457</w:t>
            </w:r>
          </w:p>
        </w:tc>
      </w:tr>
      <w:tr>
        <w:trPr>
          <w:trHeight w:val="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216 273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216 273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12 184</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12 184</w:t>
            </w:r>
          </w:p>
        </w:tc>
      </w:tr>
      <w:tr>
        <w:trPr>
          <w:trHeight w:val="1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82 710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30 710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30 710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55 951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55 951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55 951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22 431</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7 202</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7 082</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9 376</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9 196</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319 950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319 950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319 950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319 950</w:t>
            </w:r>
          </w:p>
        </w:tc>
      </w:tr>
      <w:tr>
        <w:trPr>
          <w:trHeight w:val="10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12 736</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12 736</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12 736</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29 428</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29 428</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15 215</w:t>
            </w:r>
          </w:p>
        </w:tc>
      </w:tr>
      <w:tr>
        <w:trPr>
          <w:trHeight w:val="6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15 215</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10 614 173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9 825 673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9 825 673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9 825 673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788 500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788 500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788 500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130 512</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11 229</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11 229</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11 229</w:t>
            </w:r>
          </w:p>
        </w:tc>
      </w:tr>
      <w:tr>
        <w:trPr>
          <w:trHeight w:val="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119 283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117 283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68 813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18 850 899</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18 850 899</w:t>
            </w:r>
          </w:p>
        </w:tc>
      </w:tr>
      <w:tr>
        <w:trPr>
          <w:trHeight w:val="34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18 850 899</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18 613 763</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704"/>
        <w:gridCol w:w="953"/>
        <w:gridCol w:w="785"/>
        <w:gridCol w:w="867"/>
        <w:gridCol w:w="7657"/>
        <w:gridCol w:w="2178"/>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108 054</w:t>
            </w:r>
          </w:p>
        </w:tc>
      </w:tr>
      <w:tr>
        <w:trPr>
          <w:trHeight w:val="1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108 054</w:t>
            </w:r>
          </w:p>
        </w:tc>
      </w:tr>
      <w:tr>
        <w:trPr>
          <w:trHeight w:val="27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108 054</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108 054</w:t>
            </w:r>
          </w:p>
        </w:tc>
      </w:tr>
      <w:tr>
        <w:trPr>
          <w:trHeight w:val="3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108 054</w:t>
            </w:r>
          </w:p>
        </w:tc>
      </w:tr>
      <w:tr>
        <w:trPr>
          <w:trHeight w:val="5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699"/>
        <w:gridCol w:w="947"/>
        <w:gridCol w:w="738"/>
        <w:gridCol w:w="8595"/>
        <w:gridCol w:w="21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Бюджет тапшылығы (профициті)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593 586</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тапшылығын қаржыландыру (профицитін пайдалану)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-593 586</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63"/>
        <w:gridCol w:w="912"/>
        <w:gridCol w:w="911"/>
        <w:gridCol w:w="660"/>
        <w:gridCol w:w="7668"/>
        <w:gridCol w:w="2182"/>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970 000</w:t>
            </w:r>
          </w:p>
        </w:tc>
      </w:tr>
      <w:tr>
        <w:trPr>
          <w:trHeight w:val="1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970 000</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970 000</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2"/>
        <w:gridCol w:w="924"/>
        <w:gridCol w:w="922"/>
        <w:gridCol w:w="8346"/>
        <w:gridCol w:w="21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163 414</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163 414</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163 414</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 қаражатының бос қалдықтары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163 414</w:t>
            </w:r>
          </w:p>
        </w:tc>
      </w:tr>
    </w:tbl>
    <w:bookmarkStart w:name="z15" w:id="2"/>
    <w:p>
      <w:pPr>
        <w:spacing w:after="0"/>
        <w:ind w:left="0"/>
        <w:jc w:val="both"/>
      </w:pPr>
      <w:r>
        <w:rPr>
          <w:rFonts w:ascii="Times New Roman"/>
          <w:b w:val="false"/>
          <w:i w:val="false"/>
          <w:color w:val="000000"/>
          <w:sz w:val="28"/>
        </w:rPr>
        <w:t>
Атырау қалалық Мәслихаттың</w:t>
      </w:r>
      <w:r>
        <w:br/>
      </w:r>
      <w:r>
        <w:rPr>
          <w:rFonts w:ascii="Times New Roman"/>
          <w:b w:val="false"/>
          <w:i w:val="false"/>
          <w:color w:val="000000"/>
          <w:sz w:val="28"/>
        </w:rPr>
        <w:t xml:space="preserve">
2010 жылғы 7 қазандағы  </w:t>
      </w:r>
      <w:r>
        <w:br/>
      </w:r>
      <w:r>
        <w:rPr>
          <w:rFonts w:ascii="Times New Roman"/>
          <w:b w:val="false"/>
          <w:i w:val="false"/>
          <w:color w:val="000000"/>
          <w:sz w:val="28"/>
        </w:rPr>
        <w:t>
№ 206 шешіміне 2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77"/>
        <w:gridCol w:w="929"/>
        <w:gridCol w:w="887"/>
        <w:gridCol w:w="8375"/>
        <w:gridCol w:w="209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36215 827</w:t>
            </w:r>
          </w:p>
        </w:tc>
      </w:tr>
      <w:tr>
        <w:trPr>
          <w:trHeight w:val="1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35209 867</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11527 731</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11527 731</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10979 923</w:t>
            </w:r>
          </w:p>
        </w:tc>
      </w:tr>
      <w:tr>
        <w:trPr>
          <w:trHeight w:val="43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360 149</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187 659</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14033 674</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14033 674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14033 674</w:t>
            </w:r>
          </w:p>
        </w:tc>
      </w:tr>
      <w:tr>
        <w:trPr>
          <w:trHeight w:val="9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4 088 895</w:t>
            </w:r>
          </w:p>
        </w:tc>
      </w:tr>
      <w:tr>
        <w:trPr>
          <w:trHeight w:val="13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3 158 909</w:t>
            </w:r>
          </w:p>
        </w:tc>
      </w:tr>
      <w:tr>
        <w:trPr>
          <w:trHeight w:val="1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3 096 970</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61 939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421 357</w:t>
            </w:r>
          </w:p>
        </w:tc>
      </w:tr>
      <w:tr>
        <w:trPr>
          <w:trHeight w:val="15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мақсатындағы жерлерге жеке тұлғалардан алынатын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2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15 951</w:t>
            </w:r>
          </w:p>
        </w:tc>
      </w:tr>
      <w:tr>
        <w:trPr>
          <w:trHeight w:val="73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көлік, байланыс, қорғаныс жеріне ауыл шаруашылығына арналмаған өзге де жерге салынатын жер салығы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51 838</w:t>
            </w:r>
          </w:p>
        </w:tc>
      </w:tr>
      <w:tr>
        <w:trPr>
          <w:trHeight w:val="2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жерлеріне салынатын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353 100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508 408</w:t>
            </w:r>
          </w:p>
        </w:tc>
      </w:tr>
      <w:tr>
        <w:trPr>
          <w:trHeight w:val="13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210 009</w:t>
            </w:r>
          </w:p>
        </w:tc>
      </w:tr>
      <w:tr>
        <w:trPr>
          <w:trHeight w:val="49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298 399</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1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5 079 016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4 761 745</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3 813 233</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796 238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46 895</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38 139</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 өткізетін бензин (авиациялықты қоспағанда)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 өткізетін дизель отыны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56 396</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9 719</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107 928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107 928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209 343</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17 811</w:t>
            </w:r>
          </w:p>
        </w:tc>
      </w:tr>
      <w:tr>
        <w:trPr>
          <w:trHeight w:val="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5 582</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9 703</w:t>
            </w:r>
          </w:p>
        </w:tc>
      </w:tr>
      <w:tr>
        <w:trPr>
          <w:trHeight w:val="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45 192</w:t>
            </w:r>
          </w:p>
        </w:tc>
      </w:tr>
      <w:tr>
        <w:trPr>
          <w:trHeight w:val="21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83 073</w:t>
            </w:r>
          </w:p>
        </w:tc>
      </w:tr>
      <w:tr>
        <w:trPr>
          <w:trHeight w:val="15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480 143</w:t>
            </w:r>
          </w:p>
        </w:tc>
      </w:tr>
      <w:tr>
        <w:trPr>
          <w:trHeight w:val="13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480 143</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459 104</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4 606</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8 640</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w:t>
            </w:r>
          </w:p>
        </w:tc>
      </w:tr>
      <w:tr>
        <w:trPr>
          <w:trHeight w:val="1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қаупі төнген жануарлар мен бекіре балығын, сондай-ақ олардың бөліктері мен дериваттарын әкелуге рұқсат берілгені үшін алынатын 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515 813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22 037</w:t>
            </w:r>
          </w:p>
        </w:tc>
      </w:tr>
      <w:tr>
        <w:trPr>
          <w:trHeight w:val="13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20 884</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20 884</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2 658</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315 256</w:t>
            </w:r>
          </w:p>
        </w:tc>
      </w:tr>
      <w:tr>
        <w:trPr>
          <w:trHeight w:val="12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315 256</w:t>
            </w:r>
          </w:p>
        </w:tc>
      </w:tr>
      <w:tr>
        <w:trPr>
          <w:trHeight w:val="6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311 269</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3 987</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175 823</w:t>
            </w:r>
          </w:p>
        </w:tc>
      </w:tr>
      <w:tr>
        <w:trPr>
          <w:trHeight w:val="21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175 823</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1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173 231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490 147</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230 140</w:t>
            </w:r>
          </w:p>
        </w:tc>
      </w:tr>
      <w:tr>
        <w:trPr>
          <w:trHeight w:val="9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230 140</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15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228 000</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2"/>
        <w:gridCol w:w="924"/>
        <w:gridCol w:w="922"/>
        <w:gridCol w:w="8325"/>
        <w:gridCol w:w="212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35987827</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259 812</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197 991</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14 185</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14 185</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96 789</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96 789</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87 017</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87 017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44 775</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44 775</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27 618</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14 124</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17 046</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17 046</w:t>
            </w:r>
          </w:p>
        </w:tc>
      </w:tr>
      <w:tr>
        <w:trPr>
          <w:trHeight w:val="12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17 046</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5 282 148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863 750</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69 537</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69 537</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794 213</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794 213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4 348 787</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4 348 787</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4 191 720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157 067</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69 611</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69 611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54 163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290 505</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249 350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249 350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74 302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4 557</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23 116</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44 201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27 070</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28 295</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41 155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41 155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39 345</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9 159 894</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6 212 305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12 305</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6 200 000</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6 200 000</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2 936 354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2 920 732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552 430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399 263</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1 967 202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467 897</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96 714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96 714</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96 714</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284 952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34 952</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62 119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62 119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62 119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6 748</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20 823</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8 216</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53 947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15903 903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15903 903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15903 903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15903 903</w:t>
            </w:r>
          </w:p>
        </w:tc>
      </w:tr>
    </w:tbl>
    <w:bookmarkStart w:name="z16" w:id="3"/>
    <w:p>
      <w:pPr>
        <w:spacing w:after="0"/>
        <w:ind w:left="0"/>
        <w:jc w:val="both"/>
      </w:pPr>
      <w:r>
        <w:rPr>
          <w:rFonts w:ascii="Times New Roman"/>
          <w:b w:val="false"/>
          <w:i w:val="false"/>
          <w:color w:val="000000"/>
          <w:sz w:val="28"/>
        </w:rPr>
        <w:t>
Атырау қалалық Мәслихаттың</w:t>
      </w:r>
      <w:r>
        <w:br/>
      </w:r>
      <w:r>
        <w:rPr>
          <w:rFonts w:ascii="Times New Roman"/>
          <w:b w:val="false"/>
          <w:i w:val="false"/>
          <w:color w:val="000000"/>
          <w:sz w:val="28"/>
        </w:rPr>
        <w:t xml:space="preserve">
2010 жылғы 7 қазандағы  </w:t>
      </w:r>
      <w:r>
        <w:br/>
      </w:r>
      <w:r>
        <w:rPr>
          <w:rFonts w:ascii="Times New Roman"/>
          <w:b w:val="false"/>
          <w:i w:val="false"/>
          <w:color w:val="000000"/>
          <w:sz w:val="28"/>
        </w:rPr>
        <w:t xml:space="preserve">
№ 206 шешіміне 3 қосымша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2"/>
        <w:gridCol w:w="924"/>
        <w:gridCol w:w="922"/>
        <w:gridCol w:w="8346"/>
        <w:gridCol w:w="210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32 003 230</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31 301 231</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9 364 527</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9 364 527</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8 772 894</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388 961</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202 672</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11 516 368</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11 516 368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11 516 368</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4 416 006</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3 411 622</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3 344 727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66 895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455 064</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мақсатындағы жерлерге жеке тұлғалардан алынатын 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көлік, байланыс, қорғаныс жеріне ауыл шаруашылығына арналмаған өзге де жерге салынатын жер салығы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55 985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жерлеріне салынатын 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381 348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549 081</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226 810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322 271</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5 485 336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5 142 682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4 118 291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859 937</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50 646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41 190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 өткізетін бензин (авиациялықты қоспағанда)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 өткізетін дизель отыны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60 908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10 497</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116 562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116 562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226 092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30 576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10 048</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11 197</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10 479</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48 808</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89 719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518 553</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518 553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495 832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3 215</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қаупі төнген жануарлар мен бекіре балығын, сондай-ақ олардың бөліктері мен дериваттарын әкелуге рұқсат берілгені үшін алынатын мемлекеттік баж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189 881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23 801</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124 476</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124 476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120 170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38 691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35 892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512 118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231 311</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231 311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76"/>
        <w:gridCol w:w="847"/>
        <w:gridCol w:w="805"/>
        <w:gridCol w:w="8588"/>
        <w:gridCol w:w="2089"/>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31774 230</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278 113</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211 838</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15 228</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15 228</w:t>
            </w:r>
          </w:p>
        </w:tc>
      </w:tr>
      <w:tr>
        <w:trPr>
          <w:trHeight w:val="4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102 291</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102 291</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94 319</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47 998</w:t>
            </w:r>
          </w:p>
        </w:tc>
      </w:tr>
      <w:tr>
        <w:trPr>
          <w:trHeight w:val="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47 998</w:t>
            </w:r>
          </w:p>
        </w:tc>
      </w:tr>
      <w:tr>
        <w:trPr>
          <w:trHeight w:val="8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29 637</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15 328</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18 277</w:t>
            </w:r>
          </w:p>
        </w:tc>
      </w:tr>
      <w:tr>
        <w:trPr>
          <w:trHeight w:val="1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18 277</w:t>
            </w:r>
          </w:p>
        </w:tc>
      </w:tr>
      <w:tr>
        <w:trPr>
          <w:trHeight w:val="13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18 277</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5 871 818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955 051</w:t>
            </w:r>
          </w:p>
        </w:tc>
      </w:tr>
      <w:tr>
        <w:trPr>
          <w:trHeight w:val="6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77 505</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77 505</w:t>
            </w:r>
          </w:p>
        </w:tc>
      </w:tr>
      <w:tr>
        <w:trPr>
          <w:trHeight w:val="1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877 546</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4 845 778</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4 845 778</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4 669 090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176 688</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70 989</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70 989</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54 163</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299 182</w:t>
            </w:r>
          </w:p>
        </w:tc>
      </w:tr>
      <w:tr>
        <w:trPr>
          <w:trHeight w:val="1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254 156</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254 156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74 302</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4 557</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23 116</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44 201</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3 389</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25 921</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30 155</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28 295</w:t>
            </w:r>
          </w:p>
        </w:tc>
      </w:tr>
      <w:tr>
        <w:trPr>
          <w:trHeight w:val="1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w:t>
            </w:r>
          </w:p>
        </w:tc>
      </w:tr>
      <w:tr>
        <w:trPr>
          <w:trHeight w:val="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45 026</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45 026</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43 216</w:t>
            </w:r>
          </w:p>
        </w:tc>
      </w:tr>
      <w:tr>
        <w:trPr>
          <w:trHeight w:val="1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w:t>
            </w:r>
          </w:p>
        </w:tc>
      </w:tr>
      <w:tr>
        <w:trPr>
          <w:trHeight w:val="1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2 519 888</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12 305</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12 305</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12 305</w:t>
            </w:r>
          </w:p>
        </w:tc>
      </w:tr>
      <w:tr>
        <w:trPr>
          <w:trHeight w:val="1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11 235</w:t>
            </w:r>
          </w:p>
        </w:tc>
      </w:tr>
      <w:tr>
        <w:trPr>
          <w:trHeight w:val="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2 496 348</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1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2 480 726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52 430</w:t>
            </w:r>
          </w:p>
        </w:tc>
      </w:tr>
      <w:tr>
        <w:trPr>
          <w:trHeight w:val="1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399 263</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2 027 196</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483 320</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103 671</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103 671</w:t>
            </w:r>
          </w:p>
        </w:tc>
      </w:tr>
      <w:tr>
        <w:trPr>
          <w:trHeight w:val="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103 671</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284 952</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34 952</w:t>
            </w:r>
          </w:p>
        </w:tc>
      </w:tr>
      <w:tr>
        <w:trPr>
          <w:trHeight w:val="1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34 952</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68 793</w:t>
            </w:r>
          </w:p>
        </w:tc>
      </w:tr>
      <w:tr>
        <w:trPr>
          <w:trHeight w:val="1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68 793</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68 793</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25 904</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11 733</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11 733</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6 831</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6 831</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22 475</w:t>
            </w:r>
          </w:p>
        </w:tc>
      </w:tr>
      <w:tr>
        <w:trPr>
          <w:trHeight w:val="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8 834</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8 834</w:t>
            </w:r>
          </w:p>
        </w:tc>
      </w:tr>
      <w:tr>
        <w:trPr>
          <w:trHeight w:val="1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8 834</w:t>
            </w:r>
          </w:p>
        </w:tc>
      </w:tr>
      <w:tr>
        <w:trPr>
          <w:trHeight w:val="1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13 641</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маңызы бар қала) аумағында жер қатынастарын реттеу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1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11 876</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17190 764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17190 764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17190 764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17190 764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