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c57f" w14:textId="534c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бойынша 2011 жылға салық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қалалық мәслихатының 2010 жылғы 8 желтоқсандағы № 231 шешімі. Атырау қалалық Әділет басқармасында 2010 жылғы 30 желтоқсанда № 4-1-129 тіркелді. Күші жойылды - Атырау қалалық мәслихатының 2011 жылғы 28 желтоқсандағы № 323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Атырау қалалық мәслихатының 2011.12.28 № 323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№ 99-IV "Салық жене бюджетке төленетін басқа да міндетті төлемдер туралы" Кодексінің </w:t>
      </w:r>
      <w:r>
        <w:rPr>
          <w:rFonts w:ascii="Times New Roman"/>
          <w:b w:val="false"/>
          <w:i w:val="false"/>
          <w:color w:val="000000"/>
          <w:sz w:val="28"/>
        </w:rPr>
        <w:t>422 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№ 100-IV "Салық жене бюджетке төленетін басқа да міндетті төлемдер туралы Қазақстан Республикасының кодексін (Салық кодексін) қолданысқа енгізу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Республикасының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қаласы бойынша 2011 жылға салық ставкалары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Атырау қалалық Мәслихатының 2010 жылғы 3 ақпандағы № 175 "Атырау қаласы бойынша 2010 жылға салық ставкаларын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4-1-110 нөмірімен тіркелген, 2010 жылы 25 наурызында "Атырау" газетінде № 31 жарияланған) күші жойылсын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кейін,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XIX сессия төрағасы                      С. Ерубаев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 Б. Қазиманов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8 желтоқсан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 жолғы талон құнының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қосымшаға толықтыру енгізілді - Атырау қалалық мәслихатының 2011.03.11 N 265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9959"/>
        <w:gridCol w:w="3343"/>
      </w:tblGrid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күндік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ж.</w:t>
            </w:r>
          </w:p>
        </w:tc>
      </w:tr>
      <w:tr>
        <w:trPr>
          <w:trHeight w:val="27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Ара тұра сипаттағы кәсіпкерлік қызмет түрлеріне берілетін бір жолғы талон құнының ұсынылған мөлшері (дүркін-дүркін сипаты):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газет-журналдар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балық және балық өнімдерін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Азық түлік өнімдерін сөреден сату: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көкөніс, жеміс–жидек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кондитер тағамдары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жұмыртқа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май-сүт 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ет және ет өнімдері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60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Өндірістік, тұрмыстық-электро тауарларын контейнерден сату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08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тауарларын сөреден сату: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шаруашылық және құрылыс материалдары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сыртқы киім, аяқ киім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тұрмыстық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ойыншықтар тауарлары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кеңсе тауарлары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кілем бұйымдары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зергерлік бұйымдар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 және контейнерлерден автокөлік қосалқы бөлшектерін сату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қорадан мал сату: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ірі қара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қой мен ешкі сату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сату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8 желтоқсан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Атырау қаласы бойынша айына салық салу объектісінің бірлігіне тіркелген салықтың ең төмен және ең жоғары базалық ставкаларының мөлшері: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253"/>
        <w:gridCol w:w="3853"/>
        <w:gridCol w:w="2936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Р/н№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ең төменгі және жоғарғы мөлшері (АЕК)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жылға салық ставкасы (АЕК)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арналған, ұтыссыз ойын автоматы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1-18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пайдаланатын дербес компьютерлер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