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45e0" w14:textId="6ef4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20 желтоқсандағы № 17-2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2010 жылғы 6 қазандағы N 22-2 шешімі. Жылыой аудандық әділет департаментінде 2010 жылғы 24 тамызда N 4-2-144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148-ІІ «Қазақстан Республикасындағы жергiлiктi мемлекеттiк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мәслихаттың XХІ сессиясы </w:t>
      </w:r>
      <w:r>
        <w:rPr>
          <w:rFonts w:ascii="Times New Roman"/>
          <w:b/>
          <w:i w:val="false"/>
          <w:color w:val="000000"/>
          <w:sz w:val="28"/>
        </w:rPr>
        <w:t>ШЕШIМ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2009 жылғы 20 желтоқсандағы №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«2010-2012 жылдарға арналған аудандық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саны 4-2-136, 4 наурыз 2010 жылғы № 10 «Кең Жылой» газетіне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«17 250 443» деген цифрлар «17 252 696»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«16 329 661» деген цифрлар «16 332 741»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«17 571 084» деген цифрлар «17 573 337»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«784 792» деген цифрлар «754 983»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қосымшаларға сәйкес редакцияда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Бюджет кодексіне сәйкес осы шешім  2010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XХІІ cессиясының төрағасы:                     А. Нұрбауов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     М. Кенғанов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6 қазандағы № 22-2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2010 жылғы нақтыланған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58"/>
        <w:gridCol w:w="739"/>
        <w:gridCol w:w="988"/>
        <w:gridCol w:w="8425"/>
        <w:gridCol w:w="2251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мың теңге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17262196</w:t>
            </w:r>
          </w:p>
        </w:tc>
      </w:tr>
      <w:tr>
        <w:trPr>
          <w:trHeight w:val="1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16343241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1230294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1230294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1023995</w:t>
            </w:r>
          </w:p>
        </w:tc>
      </w:tr>
      <w:tr>
        <w:trPr>
          <w:trHeight w:val="1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1023995</w:t>
            </w:r>
          </w:p>
        </w:tc>
      </w:tr>
      <w:tr>
        <w:trPr>
          <w:trHeight w:val="1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13989504</w:t>
            </w:r>
          </w:p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13768225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44189</w:t>
            </w:r>
          </w:p>
        </w:tc>
      </w:tr>
      <w:tr>
        <w:trPr>
          <w:trHeight w:val="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176300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90747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62093</w:t>
            </w:r>
          </w:p>
        </w:tc>
      </w:tr>
      <w:tr>
        <w:trPr>
          <w:trHeight w:val="1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85377</w:t>
            </w:r>
          </w:p>
        </w:tc>
      </w:tr>
      <w:tr>
        <w:trPr>
          <w:trHeight w:val="1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түсетiн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түсетiн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</w:p>
        </w:tc>
      </w:tr>
      <w:tr>
        <w:trPr>
          <w:trHeight w:val="1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754983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754983</w:t>
            </w:r>
          </w:p>
        </w:tc>
      </w:tr>
      <w:tr>
        <w:trPr>
          <w:trHeight w:val="1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754983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320641</w:t>
            </w:r>
          </w:p>
        </w:tc>
      </w:tr>
      <w:tr>
        <w:trPr>
          <w:trHeight w:val="1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320641</w:t>
            </w:r>
          </w:p>
        </w:tc>
      </w:tr>
      <w:tr>
        <w:trPr>
          <w:trHeight w:val="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1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07"/>
        <w:gridCol w:w="905"/>
        <w:gridCol w:w="905"/>
        <w:gridCol w:w="8094"/>
        <w:gridCol w:w="2251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17573337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57871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ауыл,(село), ауылдық (селолық) округ әкiмiнің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82375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9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қаматамасыз етуді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1789168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ауыл,(село), ауылдық (селолық) округ әкiмiнің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181941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181941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1483807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1408733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75074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9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ауыл,(село), ауылдық (селолық) округ әкiмiнің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76368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ымдалу тілі мамандарының, жеке көмекшілердің қызмет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10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22382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455354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50275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259552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211000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инфрақұрылымында дамыту, орналастыру және (немесе) сатып алу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ауыл,(село), ауылдық (селолық) округ әкiмiнің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145527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65316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44005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334358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12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135950</w:t>
            </w:r>
          </w:p>
        </w:tc>
      </w:tr>
      <w:tr>
        <w:trPr>
          <w:trHeight w:val="1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135950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10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 жүргізу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25263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22562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22562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20062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11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денешынықтыру және спорт бөлімі қызметін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14360895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14277130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83764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ЖАСАЛҒАН ОПЕРАЦИЯДАН ҚАЛДЫҚ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(дефицит)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Жылыой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5 қазандағы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277 қаулысына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Жылыой аудандық әкімияттың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434 қаулысына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қаланың, кенттің, ауылдың, (селоның), ауылдық (селолық) округтің әкiмi аппаратын қаржыландыру мөлшері</w:t>
      </w:r>
      <w:r>
        <w:br/>
      </w:r>
      <w:r>
        <w:rPr>
          <w:rFonts w:ascii="Times New Roman"/>
          <w:b/>
          <w:i w:val="false"/>
          <w:color w:val="000000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5833"/>
        <w:gridCol w:w="1719"/>
        <w:gridCol w:w="1713"/>
        <w:gridCol w:w="1617"/>
        <w:gridCol w:w="1521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6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 әкімі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Ақкизтоғай</w:t>
            </w:r>
          </w:p>
        </w:tc>
      </w:tr>
      <w:tr>
        <w:trPr>
          <w:trHeight w:val="84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ауылдың, (селоның) ауылдық (селолық) округтің әкімі аппаратының қызметін қамтамасыз ету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45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5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777"/>
        <w:gridCol w:w="1703"/>
        <w:gridCol w:w="1703"/>
        <w:gridCol w:w="1703"/>
        <w:gridCol w:w="1521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селолық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8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ауылдың, (селоның) ауылдық (селолық) округтің әкімі аппаратының қызметін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82375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181941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65316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44005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