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5cfa" w14:textId="de55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20 желтоқсандағы № 17-2 "2010-2012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2010 жылғы 7 желтоқсандағы N 24-2 шешімі. Жылыой аудандық әділет департаментінде 2010 жылғы 14 желтоқсанда N 4-2-147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№ 148-ІІ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мәслихаттың XХІV сессиясы </w:t>
      </w:r>
      <w:r>
        <w:rPr>
          <w:rFonts w:ascii="Times New Roman"/>
          <w:b/>
          <w:i w:val="false"/>
          <w:color w:val="000000"/>
          <w:sz w:val="28"/>
        </w:rPr>
        <w:t>ШЕШIМ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2009 жылғы 20 желтоқсандағы № 17-2 "2010-2012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саны 4-2-136, 4 наурыз 2010 жылғы № 10 "Кең Жылой" газетіне жарияланған,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"17 252 696" деген цифрлар "17 218 636"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"16 332 741" деген цифрлар "16 308 290"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"17 573 337" деген цифрлар "17 539 277"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"754 983" деген цифрлар "745 923"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қосымшаларға сәйкес редакцияда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XХІ cессиясының төрағасы                       А. Ғабдуллин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    М. Кенғанов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24-2 шешіміне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17-2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жылғы нақтыланған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778"/>
        <w:gridCol w:w="768"/>
        <w:gridCol w:w="775"/>
        <w:gridCol w:w="8613"/>
        <w:gridCol w:w="212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17218636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16308290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1233117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1233117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1023995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1023995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13964961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13752270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78874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84828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18599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түсетiн түсiмдер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түсетiн түсiмдер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76508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745923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жоғарғы тұрған органдарынан түсетiн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745923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745923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320641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320641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320641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79"/>
        <w:gridCol w:w="1011"/>
        <w:gridCol w:w="783"/>
        <w:gridCol w:w="8089"/>
        <w:gridCol w:w="216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17539277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180060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004.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50871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.115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ауыл,(село), ауылдық (селолық) округ әкiмiнің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81939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80051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.115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бюджеттiк жоспарлау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18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1805729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ауыл,(село), ауылдық (селолық) округ әкiмiнің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195002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195002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1487307</w:t>
            </w:r>
          </w:p>
        </w:tc>
      </w:tr>
      <w:tr>
        <w:trPr>
          <w:trHeight w:val="1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1408733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78574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.037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90390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212158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(село), ауылдық (селолық) округ  әкiмiнің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</w:t>
            </w:r>
          </w:p>
        </w:tc>
      </w:tr>
      <w:tr>
        <w:trPr>
          <w:trHeight w:val="2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174974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76368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</w:tr>
      <w:tr>
        <w:trPr>
          <w:trHeight w:val="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</w:t>
            </w:r>
          </w:p>
        </w:tc>
      </w:tr>
      <w:tr>
        <w:trPr>
          <w:trHeight w:val="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</w:p>
        </w:tc>
      </w:tr>
      <w:tr>
        <w:trPr>
          <w:trHeight w:val="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</w:t>
            </w:r>
          </w:p>
        </w:tc>
      </w:tr>
      <w:tr>
        <w:trPr>
          <w:trHeight w:val="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ымдалу тілі мамандарының, жеке көмекшілердің қызмет көрсету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</w:tr>
      <w:tr>
        <w:trPr>
          <w:trHeight w:val="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</w:p>
        </w:tc>
      </w:tr>
      <w:tr>
        <w:trPr>
          <w:trHeight w:val="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</w:t>
            </w:r>
          </w:p>
        </w:tc>
      </w:tr>
      <w:tr>
        <w:trPr>
          <w:trHeight w:val="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448499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253232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 жүйелерін қолдануды ұйымдастыру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.033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инфрақұрылымда дамыту, орналастыру және(немесе) сатып алу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(село), ауылдық (селолық) округ  әкiмiнің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65281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309428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43827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бюджеттiк жоспарлау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.099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Эпизотияға қарсы іс-шаралар жүргізу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.115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денешынықтыру және спорт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денешынықтыру және спорт бөлімі қызметін қамтамасыз ету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15592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14360895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14360895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трансферттерді қайтару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алулар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14277130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83764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бюджеттiк жоспарлау бөлiмi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ЖАСАЛҒАН ОПЕРАЦИЯДАН ҚАЛДЫҚ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(дефицит)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24-2 шешіміне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17-2 шешіміне 4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қаланың, кенттің, ауылдың, (селоның), ауылдық (селолық)округтің әкiмi аппаратын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777"/>
        <w:gridCol w:w="1710"/>
        <w:gridCol w:w="1703"/>
        <w:gridCol w:w="1703"/>
        <w:gridCol w:w="1514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 әкімі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Қосшағыл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Жаңа-Қаратон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Ақкизтоғай</w:t>
            </w:r>
          </w:p>
        </w:tc>
      </w:tr>
      <w:tr>
        <w:trPr>
          <w:trHeight w:val="8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ауылдың, (селоның) ауылдық (селолық) округтің әкімі аппаратының қызметін қамтамасыз ету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346398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777"/>
        <w:gridCol w:w="1703"/>
        <w:gridCol w:w="1703"/>
        <w:gridCol w:w="1703"/>
        <w:gridCol w:w="1521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Қара-арна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селолық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Майкөмген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8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ауылдың, (селоның) ауылдық (селолық) округтің әкімі аппаратының қызметін қамтамасыз 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80051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195002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36206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65281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43505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