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a468a" w14:textId="64a4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23 желтоқсандағы № 192 "Махамбет ауданының  2010-2012 жылдарға арналған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2010 жылғы 9 ақпандағы N 199 шешімі. Атырау облысы Әділет департаменті Махамбет ауданының әділет басқармасында 2010 жылғы 16 наурызда N 4-3-141 тіркелді. Күші жойылды - Атырау облысы Махамбет аудандық мәслихатының 2013 жылғы 28 наурыздағы № 81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Махамбет аудандық мәслихатының 2013.03.28 № 81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2010-2012 жылдарға арналған аудандық бюджетті нақтылау туралы ұсынысын қарап, Қазақстан Республикасының 2008 жылғы 4 желтоқсандағы № 95-ІV Бюджет кодексінің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Аудандық мәслихаттың 2009 жылғы 23 желтоқсандағы № 192 "Махамбет ауданының 2010-2012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енгізілсін. (Мемлекеттік тіркеу тізілімінде 2010 жылы 18 қаңтардағы № 4-3-138 санымен енгізіліп, аудандық "Жайық шұғыласы" газетінің 2010 жылғы 4 ақпандағы № 6 санында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"1 821 407" саны "1 864 601"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"951 439" саны "994 633"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"1 821 407" саны "1 894 846"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"-11 600" саны "- 41 845"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тапшылығын қаржыландыру – 11 600 мың теңге, оның ішінде: қарыздар түсімі – 11 600 мың теңге" деген сөйлем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тапшылығын қаржыландыру – 41 845 мың теңге, оның ішінде қарыздар түсімі – 11 600 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 қозғалысы  –  30 245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"230 523" саны "273 717"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абзацтағы "6 455" саны "6 575"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бірінші абзацтағы "15 820" саны "19 806"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бесінші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"Махамбет селосындағы кентішілік су құбыры желілерінің құрылысына және қайта жаңартылуына – 80 000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он алтыншы, он жетінші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"2010-2012 жылдарға арналған ауыз су бағдарламасын іске асыру үшін сумен жабдықтау нысандарының техникалық-экономикалық негіздемелерін әзірлеуге – 4 350 мың теңге және жобалау-сметалық құжаттамаларын жасақтауға – 14 500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"коммуналдық шаруашылығын дамытуға – 20 238 мың теңге нысаналы трансферт көзделгені ескерілсін.".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аталған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 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19-сессиясының төрағасы                  А. Жұмыров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   А. Құрманбаев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9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199 шешіміне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654"/>
        <w:gridCol w:w="505"/>
        <w:gridCol w:w="3"/>
        <w:gridCol w:w="724"/>
        <w:gridCol w:w="1028"/>
        <w:gridCol w:w="3"/>
        <w:gridCol w:w="8333"/>
        <w:gridCol w:w="3"/>
        <w:gridCol w:w="177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1864601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828088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177231</w:t>
            </w:r>
          </w:p>
        </w:tc>
      </w:tr>
      <w:tr>
        <w:trPr>
          <w:trHeight w:val="1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177231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496472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475379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</w:t>
            </w:r>
          </w:p>
        </w:tc>
      </w:tr>
      <w:tr>
        <w:trPr>
          <w:trHeight w:val="1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61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35295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35285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994633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994633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994633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1894846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153567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11482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33849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33849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 техникалық жарақтандыру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87341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86296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 жайлары және құрылыстарын күрделі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 техникалық жарақтандыру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бюджетті орындау және коммуналдық меншікті (облыстық маңызы бар қала) саласындағы мемлекеттік саясатты іске асыру жөніндегі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және біржолғы талондарды іске асырудан сомаларды жинаудың толықтығын қамтамасыз етуді ұйымдастыру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653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бағалау, сақтау және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7997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жөніндегі жұмыстарды ұйымдастыру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 сот, қылмыстық-атқару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жүрісі қауіпсіздігін қамтамасыз 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1076588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  кент, ауыл (село), ауылдық (селолық)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199969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199969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876619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827416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21831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олимпиадаларын және мектептен тыс іс-шараларды өткізу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182377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әлеуметтік көмек көрсету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166988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52913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жекеленген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28155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43085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 Отан соғысындағы Жеңістің 65 жылдығына Ұлы Отан соғысының қатысушылары мен мүгедектерінің жол жүруін қамтамасыз 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 Отан соғысындағы Жеңістің 65 жылдығына Ұлы Отан соғысының қатысушылары мен мүгедектеріне біржолғы материалдық көмекті төлеу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үй–коммуналдық шаруашылық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209889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589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қаланың, кенттің, ауылдық (селолық), ауылдық (селолық) округтің мемлекеттік тұрғын үй қорының сақталуын ұйымдастыру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Азаматтердың жекеленген санаттарын тұрғын үймен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73099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114738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 және елді мекендерді көркейтуді дамыту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101914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55188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мәдени–демалыс жұмыстарын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55188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2465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деңгейінде спорттық жарыстар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770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қалалық)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23484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23484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алқаптарын бір түрден екіншісіне ауыстыру жөніндегі жұмыстар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19806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оларға сараптама жасау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4218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 кешенді схемаларын, аудандық (облыстық) маңызы бар қалалардың, кенттердің және өзге де ауылдық елді мекендердің бас жоспарын әзірлеу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1112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 (селоларда), ауылдық (селолық) округтерде автомобиль жолдарының инфрақұрылымын дамыту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 (селоларда), ауылдық (селолық) округтерде автомобиль жолдарының жұмыс істеуін қамтамасыз 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108121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108121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108121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I11. Таза бюджеттік кредит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842"/>
        <w:gridCol w:w="976"/>
        <w:gridCol w:w="8261"/>
        <w:gridCol w:w="23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823"/>
        <w:gridCol w:w="865"/>
        <w:gridCol w:w="8698"/>
        <w:gridCol w:w="24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тұлғаның жарғылық капиталын қалыптастыру немесе ұлғайту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1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-41845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41845</w:t>
            </w:r>
          </w:p>
        </w:tc>
      </w:tr>
      <w:tr>
        <w:trPr>
          <w:trHeight w:val="1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1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1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30245</w:t>
            </w:r>
          </w:p>
        </w:tc>
      </w:tr>
      <w:tr>
        <w:trPr>
          <w:trHeight w:val="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30245</w:t>
            </w:r>
          </w:p>
        </w:tc>
      </w:tr>
      <w:tr>
        <w:trPr>
          <w:trHeight w:val="1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30245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9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199 шешіміне 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округтер әкімдері аппараттары арқылы қаржыландырылатын бюджеттік бағдарламаларды қаржыландыру мөлшері</w:t>
      </w:r>
      <w:r>
        <w:br/>
      </w:r>
      <w:r>
        <w:rPr>
          <w:rFonts w:ascii="Times New Roman"/>
          <w:b/>
          <w:i w:val="false"/>
          <w:color w:val="000000"/>
        </w:rPr>
        <w:t>
                                    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6041"/>
        <w:gridCol w:w="1132"/>
        <w:gridCol w:w="1285"/>
        <w:gridCol w:w="1220"/>
        <w:gridCol w:w="1176"/>
        <w:gridCol w:w="1176"/>
        <w:gridCol w:w="1155"/>
      </w:tblGrid>
      <w:tr>
        <w:trPr>
          <w:trHeight w:val="15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Бюджеттік 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Ақто ғай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 йық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 лы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 сай 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Бейба рыс 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 ауылдық (селолық) округтің әкімінің аппаратының қызметін қамтамасыз ету жөніндегі қызметтер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-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тәрбие және оқыту ұйымдарын қолдау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</w:t>
            </w:r>
          </w:p>
        </w:tc>
      </w:tr>
      <w:tr>
        <w:trPr>
          <w:trHeight w:val="9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 мәдени демалыс жұмысын қолдау 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Жинағы 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5590"/>
        <w:gridCol w:w="1342"/>
        <w:gridCol w:w="1190"/>
        <w:gridCol w:w="1147"/>
        <w:gridCol w:w="1147"/>
        <w:gridCol w:w="1386"/>
        <w:gridCol w:w="1366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Бюджеттік 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Жалған сай 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 тоғай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Сарай шық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 бет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 ғы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 ауылдық (селолық) округтің әкімінің аппаратының қызметін қамтамасыз ету жөніндегі қызметтер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тәрбие және оқыту ұйымдарын қолдау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199969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 мәдени демалыс жұмысын қолдау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Жинағы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24749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