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4edf" w14:textId="5154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23 желтоқсандағы N 144-IV "Исатай ауданының 2010-2012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2010 жылғы 14 сәуірдегі N 176-IV шешімі. Исатай аудандық Әділет басқармасында 2010 жылғы 25 мамырда N 4-4-164 тіркелді. Күші жойылды - Исатай аудандық мәслихатының 2011 жылғы 25 қаңтардағы № 247-IV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Исатай аудандық мәслихатының 25.01.2011 № 247-IV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"Қазақстан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", Қазақстан Республикасының 2001 жылғы 23 қаңтардағы № 148-ІІ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2009 жылғы 23 желтоқсандағы № 144-ІV санды "Исатай ауданының 2010-2012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тізіліміне № 4-4-149 санымен 15 қаңтардың 2010 жылы тіркелген, аудандық "Нарын таңы" газетінде 2010 жылғы 28 қаңтарындағы № 5, 4 ақпандағы № 6, 11 ақпандағы № 7,18 ақпандағы № 8, 25 ақпандағы № 9 санында жарияланған)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"1 657 760" деген сандар "1 773 730"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"1 124 968" деген сандар "1 132 631"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"1 680 822" деген сандар "1 796 792"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"146" деген сандар "28"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"4 245" деген сандар "4 507"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"7 760" деген сандар "8 074"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тапсырыстарын іске асыруға 7 207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"3 342" деген сандар "3 340"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шешімдегі 1 және 2 қосымшалар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2–қосымшаларға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ХІХ сессиясының төрағасы                   Ө. Жұмашев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Ж. Қадимов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14 сәуірдегі № 176-IV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нормативтік құқықтық кесімге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2010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40"/>
        <w:gridCol w:w="530"/>
        <w:gridCol w:w="9688"/>
        <w:gridCol w:w="1793"/>
      </w:tblGrid>
      <w:tr>
        <w:trPr>
          <w:trHeight w:val="8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Түсімдердің атауы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 сомасы (мың теңге)</w:t>
            </w:r>
          </w:p>
        </w:tc>
      </w:tr>
      <w:tr>
        <w:trPr>
          <w:trHeight w:val="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1773730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622708</w:t>
            </w:r>
          </w:p>
        </w:tc>
      </w:tr>
      <w:tr>
        <w:trPr>
          <w:trHeight w:val="1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83910</w:t>
            </w:r>
          </w:p>
        </w:tc>
      </w:tr>
      <w:tr>
        <w:trPr>
          <w:trHeight w:val="1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453838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435777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</w:t>
            </w:r>
          </w:p>
        </w:tc>
      </w:tr>
      <w:tr>
        <w:trPr>
          <w:trHeight w:val="16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1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1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1132631</w:t>
            </w:r>
          </w:p>
        </w:tc>
      </w:tr>
      <w:tr>
        <w:trPr>
          <w:trHeight w:val="1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1132631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47"/>
        <w:gridCol w:w="716"/>
        <w:gridCol w:w="735"/>
        <w:gridCol w:w="8961"/>
        <w:gridCol w:w="1756"/>
      </w:tblGrid>
      <w:tr>
        <w:trPr>
          <w:trHeight w:val="12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Шығыстар атауы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сомасы (мың теңге)</w:t>
            </w:r>
          </w:p>
        </w:tc>
      </w:tr>
      <w:tr>
        <w:trPr>
          <w:trHeight w:val="1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1796792</w:t>
            </w:r>
          </w:p>
        </w:tc>
      </w:tr>
      <w:tr>
        <w:trPr>
          <w:trHeight w:val="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128887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111060</w:t>
            </w:r>
          </w:p>
        </w:tc>
      </w:tr>
      <w:tr>
        <w:trPr>
          <w:trHeight w:val="2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</w:t>
            </w:r>
          </w:p>
        </w:tc>
      </w:tr>
      <w:tr>
        <w:trPr>
          <w:trHeight w:val="2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29992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</w:t>
            </w:r>
          </w:p>
        </w:tc>
      </w:tr>
      <w:tr>
        <w:trPr>
          <w:trHeight w:val="2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ғимараттарын, үй-жайлары және құрылыстарын күрделі жөндеу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66993</w:t>
            </w:r>
          </w:p>
        </w:tc>
      </w:tr>
      <w:tr>
        <w:trPr>
          <w:trHeight w:val="10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64528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10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</w:tr>
      <w:tr>
        <w:trPr>
          <w:trHeight w:val="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1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11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1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4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986419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146208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146208</w:t>
            </w:r>
          </w:p>
        </w:tc>
      </w:tr>
      <w:tr>
        <w:trPr>
          <w:trHeight w:val="4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815074</w:t>
            </w:r>
          </w:p>
        </w:tc>
      </w:tr>
      <w:tr>
        <w:trPr>
          <w:trHeight w:val="2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815074</w:t>
            </w:r>
          </w:p>
        </w:tc>
      </w:tr>
      <w:tr>
        <w:trPr>
          <w:trHeight w:val="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761853</w:t>
            </w:r>
          </w:p>
        </w:tc>
      </w:tr>
      <w:tr>
        <w:trPr>
          <w:trHeight w:val="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53221</w:t>
            </w:r>
          </w:p>
        </w:tc>
      </w:tr>
      <w:tr>
        <w:trPr>
          <w:trHeight w:val="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25137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25137</w:t>
            </w:r>
          </w:p>
        </w:tc>
      </w:tr>
      <w:tr>
        <w:trPr>
          <w:trHeight w:val="5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7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123128</w:t>
            </w:r>
          </w:p>
        </w:tc>
      </w:tr>
      <w:tr>
        <w:trPr>
          <w:trHeight w:val="4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47547</w:t>
            </w:r>
          </w:p>
        </w:tc>
      </w:tr>
      <w:tr>
        <w:trPr>
          <w:trHeight w:val="9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19047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</w:t>
            </w:r>
          </w:p>
        </w:tc>
      </w:tr>
      <w:tr>
        <w:trPr>
          <w:trHeight w:val="10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4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5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</w:p>
        </w:tc>
      </w:tr>
      <w:tr>
        <w:trPr>
          <w:trHeight w:val="9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</w:tr>
      <w:tr>
        <w:trPr>
          <w:trHeight w:val="5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296823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250373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</w:tr>
      <w:tr>
        <w:trPr>
          <w:trHeight w:val="5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189273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40450</w:t>
            </w:r>
          </w:p>
        </w:tc>
      </w:tr>
      <w:tr>
        <w:trPr>
          <w:trHeight w:val="4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</w:t>
            </w:r>
          </w:p>
        </w:tc>
      </w:tr>
      <w:tr>
        <w:trPr>
          <w:trHeight w:val="1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</w:tr>
      <w:tr>
        <w:trPr>
          <w:trHeight w:val="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</w:p>
        </w:tc>
      </w:tr>
      <w:tr>
        <w:trPr>
          <w:trHeight w:val="4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3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90402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54829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52329</w:t>
            </w:r>
          </w:p>
        </w:tc>
      </w:tr>
      <w:tr>
        <w:trPr>
          <w:trHeight w:val="1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52329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21229</w:t>
            </w:r>
          </w:p>
        </w:tc>
      </w:tr>
      <w:tr>
        <w:trPr>
          <w:trHeight w:val="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21229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</w:t>
            </w:r>
          </w:p>
        </w:tc>
      </w:tr>
      <w:tr>
        <w:trPr>
          <w:trHeight w:val="4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</w:t>
            </w:r>
          </w:p>
        </w:tc>
      </w:tr>
      <w:tr>
        <w:trPr>
          <w:trHeight w:val="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8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1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6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48081</w:t>
            </w:r>
          </w:p>
        </w:tc>
      </w:tr>
      <w:tr>
        <w:trPr>
          <w:trHeight w:val="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2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4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31356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7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</w:t>
            </w:r>
          </w:p>
        </w:tc>
      </w:tr>
      <w:tr>
        <w:trPr>
          <w:trHeight w:val="1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21331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2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8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4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және концессиялық жобалардың техникалық- экономикалық негіздемелерін әзірлеу және оған сараптама жүргізу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</w:tr>
      <w:tr>
        <w:trPr>
          <w:trHeight w:val="8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90848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90848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90848</w:t>
            </w:r>
          </w:p>
        </w:tc>
      </w:tr>
      <w:tr>
        <w:trPr>
          <w:trHeight w:val="1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2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1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672"/>
        <w:gridCol w:w="626"/>
        <w:gridCol w:w="9374"/>
        <w:gridCol w:w="1765"/>
      </w:tblGrid>
      <w:tr>
        <w:trPr>
          <w:trHeight w:val="9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Атауы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12"/>
        <w:gridCol w:w="662"/>
        <w:gridCol w:w="718"/>
        <w:gridCol w:w="8905"/>
        <w:gridCol w:w="1743"/>
      </w:tblGrid>
      <w:tr>
        <w:trPr>
          <w:trHeight w:val="12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 Атауы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54"/>
        <w:gridCol w:w="627"/>
        <w:gridCol w:w="9459"/>
        <w:gridCol w:w="1770"/>
      </w:tblGrid>
      <w:tr>
        <w:trPr>
          <w:trHeight w:val="6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Атауы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656"/>
        <w:gridCol w:w="713"/>
        <w:gridCol w:w="9157"/>
        <w:gridCol w:w="1766"/>
      </w:tblGrid>
      <w:tr>
        <w:trPr>
          <w:trHeight w:val="9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Атауы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-31 985</w:t>
            </w:r>
          </w:p>
        </w:tc>
      </w:tr>
      <w:tr>
        <w:trPr>
          <w:trHeight w:val="1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31 985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14 сәуірдегі № 176-IV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нормативтік құқықтық кесімге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бюджеттің құрамында әрбір селолық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3217"/>
        <w:gridCol w:w="1067"/>
        <w:gridCol w:w="1033"/>
        <w:gridCol w:w="1102"/>
        <w:gridCol w:w="1188"/>
        <w:gridCol w:w="1102"/>
        <w:gridCol w:w="1102"/>
        <w:gridCol w:w="1171"/>
        <w:gridCol w:w="1396"/>
      </w:tblGrid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атауы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(мың теңге)</w:t>
            </w:r>
          </w:p>
        </w:tc>
      </w:tr>
      <w:tr>
        <w:trPr>
          <w:trHeight w:val="25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64528</w:t>
            </w:r>
          </w:p>
        </w:tc>
      </w:tr>
      <w:tr>
        <w:trPr>
          <w:trHeight w:val="6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 техникалық жарақтандыру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146208</w:t>
            </w:r>
          </w:p>
        </w:tc>
      </w:tr>
      <w:tr>
        <w:trPr>
          <w:trHeight w:val="9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52329</w:t>
            </w:r>
          </w:p>
        </w:tc>
      </w:tr>
      <w:tr>
        <w:trPr>
          <w:trHeight w:val="5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</w:tr>
      <w:tr>
        <w:trPr>
          <w:trHeight w:val="5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6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</w:p>
        </w:tc>
      </w:tr>
      <w:tr>
        <w:trPr>
          <w:trHeight w:val="6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10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