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f58b" w14:textId="953f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N 144-IV "Исатай ауданының 2010-2012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2010 жылғы 14 шілдедегі N 196-IV шешімі. Исатай аудандық Әділет басқармасында 2010 жылғы 18 тамызда 
N 4-4-167 тіркелді. Күші жойылды - Исатай аудандық мәслихатының 2011 жылғы 25 қаңтардағы № 247-IV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25.01.2011 № 247-IV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Кодексіне,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23 желтоқсандағы № 144-ІV  санды "Исатай ауданының 2010-2012 жылдарға арналған аудандық бюджеті туралы" шешіміне (нормативтік құқықтық кесім мемлекеттік тіркеу тізіліміне № 4-4-149 санымен 15 қаңтарда 2010 жылы тіркелген, аудандық "Нарын таңы" газетінде 2010 жылғы 28 қаңтардағы № 5, 4 ақпандағы № 6, 11 ақпандағы № 7, 18 ақпандағы № 8, 25 ақпандағы № 9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"1 773 730" деген сандар "1 776 254"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"1 796 792" деген сандар "1 799 316"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"6 685" деген сандар "6 683"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"3 340" деген сандар "3 342"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сессиясының төрайымы                     Б. Қайырлиева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Ж. Қадимов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196-ІV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2010 жылға арналған аудандық бюджеті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87"/>
        <w:gridCol w:w="480"/>
        <w:gridCol w:w="9595"/>
        <w:gridCol w:w="2039"/>
      </w:tblGrid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Түсімдердің атауы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теңге)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1776254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625232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456362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438301</w:t>
            </w:r>
          </w:p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10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19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1132631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1132631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43"/>
        <w:gridCol w:w="702"/>
        <w:gridCol w:w="796"/>
        <w:gridCol w:w="8408"/>
        <w:gridCol w:w="2052"/>
      </w:tblGrid>
      <w:tr>
        <w:trPr>
          <w:trHeight w:val="14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Шығыстар 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теңге)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131771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32633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64781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13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985649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148748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148748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148748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811764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811764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758543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123877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12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294531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245936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30083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189273</w:t>
            </w:r>
          </w:p>
        </w:tc>
      </w:tr>
      <w:tr>
        <w:trPr>
          <w:trHeight w:val="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88821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93372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9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81"/>
        <w:gridCol w:w="499"/>
        <w:gridCol w:w="9468"/>
        <w:gridCol w:w="201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97"/>
        <w:gridCol w:w="721"/>
        <w:gridCol w:w="740"/>
        <w:gridCol w:w="8515"/>
        <w:gridCol w:w="2046"/>
      </w:tblGrid>
      <w:tr>
        <w:trPr>
          <w:trHeight w:val="9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Атауы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19"/>
        <w:gridCol w:w="555"/>
        <w:gridCol w:w="9156"/>
        <w:gridCol w:w="2084"/>
      </w:tblGrid>
      <w:tr>
        <w:trPr>
          <w:trHeight w:val="9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70"/>
        <w:gridCol w:w="490"/>
        <w:gridCol w:w="9611"/>
        <w:gridCol w:w="209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-31 985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196-ІV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құқықтық кесімге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567"/>
        <w:gridCol w:w="1693"/>
        <w:gridCol w:w="1494"/>
        <w:gridCol w:w="1241"/>
        <w:gridCol w:w="1358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1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1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6391"/>
        <w:gridCol w:w="1670"/>
        <w:gridCol w:w="1475"/>
        <w:gridCol w:w="1319"/>
        <w:gridCol w:w="1498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64781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148748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1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