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be45" w14:textId="d65b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2010 жылғы 14 желтоқсандағы N 219-IV шешімі. Исатай аудандық Әділет басқармасында 2011 жылғы 17 қаңтарда N 4-4-172 тіркелді. Күші жойылды - Атырау облысы Исатай аудандық мәслихатының 2012 жылғы 27 қаңтардағы № 13-V шешімімен</w:t>
      </w:r>
    </w:p>
    <w:p>
      <w:pPr>
        <w:spacing w:after="0"/>
        <w:ind w:left="0"/>
        <w:jc w:val="both"/>
      </w:pPr>
      <w:bookmarkStart w:name="z2" w:id="0"/>
      <w:r>
        <w:rPr>
          <w:rFonts w:ascii="Times New Roman"/>
          <w:b w:val="false"/>
          <w:i w:val="false"/>
          <w:color w:val="ff0000"/>
          <w:sz w:val="28"/>
        </w:rPr>
        <w:t>      Ескерту. Күші жойылды - Атырау облысы Исатай аудандық мәслихатының 27.01.2012 № 13-V шешімімен.</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 95-ІV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w:t>
      </w:r>
      <w:r>
        <w:rPr>
          <w:rFonts w:ascii="Times New Roman"/>
          <w:b w:val="false"/>
          <w:i w:val="false"/>
          <w:color w:val="000000"/>
          <w:sz w:val="28"/>
        </w:rPr>
        <w:t xml:space="preserve"> 6-бабына</w:t>
      </w:r>
      <w:r>
        <w:rPr>
          <w:rFonts w:ascii="Times New Roman"/>
          <w:b w:val="false"/>
          <w:i w:val="false"/>
          <w:color w:val="000000"/>
          <w:sz w:val="28"/>
        </w:rPr>
        <w:t xml:space="preserve"> сәйкес аудан әкімдігінің ұсынған Исатай ауданының 2011-2013 жылдарға арналған аудандық бюджетін қарап,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Исатай ауданының 2011-2013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2011 жылға мынадай көлемде бекiтiлсiн:</w:t>
      </w:r>
      <w:r>
        <w:br/>
      </w:r>
      <w:r>
        <w:rPr>
          <w:rFonts w:ascii="Times New Roman"/>
          <w:b w:val="false"/>
          <w:i w:val="false"/>
          <w:color w:val="000000"/>
          <w:sz w:val="28"/>
        </w:rPr>
        <w:t>
</w:t>
      </w:r>
      <w:r>
        <w:rPr>
          <w:rFonts w:ascii="Times New Roman"/>
          <w:b w:val="false"/>
          <w:i w:val="false"/>
          <w:color w:val="000000"/>
          <w:sz w:val="28"/>
        </w:rPr>
        <w:t>
      1) Кірістер – 2 416 907 мың теңге, оның ішінде:</w:t>
      </w:r>
      <w:r>
        <w:br/>
      </w:r>
      <w:r>
        <w:rPr>
          <w:rFonts w:ascii="Times New Roman"/>
          <w:b w:val="false"/>
          <w:i w:val="false"/>
          <w:color w:val="000000"/>
          <w:sz w:val="28"/>
        </w:rPr>
        <w:t>
      салықтық түсімдер – 744 587 мың теңге;</w:t>
      </w:r>
      <w:r>
        <w:br/>
      </w:r>
      <w:r>
        <w:rPr>
          <w:rFonts w:ascii="Times New Roman"/>
          <w:b w:val="false"/>
          <w:i w:val="false"/>
          <w:color w:val="000000"/>
          <w:sz w:val="28"/>
        </w:rPr>
        <w:t>
      салықтық емес түсімдер – 13 397 мың теңге;</w:t>
      </w:r>
      <w:r>
        <w:br/>
      </w:r>
      <w:r>
        <w:rPr>
          <w:rFonts w:ascii="Times New Roman"/>
          <w:b w:val="false"/>
          <w:i w:val="false"/>
          <w:color w:val="000000"/>
          <w:sz w:val="28"/>
        </w:rPr>
        <w:t>
      негізгі капиталдарды сатудан түсетін түсімдер – 896 мың теңге;</w:t>
      </w:r>
      <w:r>
        <w:br/>
      </w:r>
      <w:r>
        <w:rPr>
          <w:rFonts w:ascii="Times New Roman"/>
          <w:b w:val="false"/>
          <w:i w:val="false"/>
          <w:color w:val="000000"/>
          <w:sz w:val="28"/>
        </w:rPr>
        <w:t>
      трансферттердің түсімдері – 1 658 027 мың теңге.</w:t>
      </w:r>
      <w:r>
        <w:br/>
      </w:r>
      <w:r>
        <w:rPr>
          <w:rFonts w:ascii="Times New Roman"/>
          <w:b w:val="false"/>
          <w:i w:val="false"/>
          <w:color w:val="000000"/>
          <w:sz w:val="28"/>
        </w:rPr>
        <w:t>
</w:t>
      </w:r>
      <w:r>
        <w:rPr>
          <w:rFonts w:ascii="Times New Roman"/>
          <w:b w:val="false"/>
          <w:i w:val="false"/>
          <w:color w:val="000000"/>
          <w:sz w:val="28"/>
        </w:rPr>
        <w:t>
      2) шығындар – 2 438 691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23 815 мың теңге;</w:t>
      </w:r>
      <w:r>
        <w:br/>
      </w:r>
      <w:r>
        <w:rPr>
          <w:rFonts w:ascii="Times New Roman"/>
          <w:b w:val="false"/>
          <w:i w:val="false"/>
          <w:color w:val="000000"/>
          <w:sz w:val="28"/>
        </w:rPr>
        <w:t>
      бюджеттiк кредиттер – 29 484 мың теңге;</w:t>
      </w:r>
      <w:r>
        <w:br/>
      </w:r>
      <w:r>
        <w:rPr>
          <w:rFonts w:ascii="Times New Roman"/>
          <w:b w:val="false"/>
          <w:i w:val="false"/>
          <w:color w:val="000000"/>
          <w:sz w:val="28"/>
        </w:rPr>
        <w:t>
</w:t>
      </w:r>
      <w:r>
        <w:rPr>
          <w:rFonts w:ascii="Times New Roman"/>
          <w:b w:val="false"/>
          <w:i w:val="false"/>
          <w:color w:val="000000"/>
          <w:sz w:val="28"/>
        </w:rPr>
        <w:t>
      4) бюджет тапшылығы – -50 675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 50 675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Исатай аудандық мәслихатының 2011.01.31 N </w:t>
      </w:r>
      <w:r>
        <w:rPr>
          <w:rFonts w:ascii="Times New Roman"/>
          <w:b w:val="false"/>
          <w:i w:val="false"/>
          <w:color w:val="000000"/>
          <w:sz w:val="28"/>
        </w:rPr>
        <w:t xml:space="preserve">240-IV; </w:t>
      </w:r>
      <w:r>
        <w:rPr>
          <w:rFonts w:ascii="Times New Roman"/>
          <w:b w:val="false"/>
          <w:i w:val="false"/>
          <w:color w:val="ff0000"/>
          <w:sz w:val="28"/>
        </w:rPr>
        <w:t xml:space="preserve">2011.03.17 № </w:t>
      </w:r>
      <w:r>
        <w:rPr>
          <w:rFonts w:ascii="Times New Roman"/>
          <w:b w:val="false"/>
          <w:i w:val="false"/>
          <w:color w:val="000000"/>
          <w:sz w:val="28"/>
        </w:rPr>
        <w:t>250-IV</w:t>
      </w:r>
      <w:r>
        <w:rPr>
          <w:rFonts w:ascii="Times New Roman"/>
          <w:b w:val="false"/>
          <w:i w:val="false"/>
          <w:color w:val="000000"/>
          <w:sz w:val="28"/>
        </w:rPr>
        <w:t xml:space="preserve">; </w:t>
      </w:r>
      <w:r>
        <w:rPr>
          <w:rFonts w:ascii="Times New Roman"/>
          <w:b w:val="false"/>
          <w:i w:val="false"/>
          <w:color w:val="ff0000"/>
          <w:sz w:val="28"/>
        </w:rPr>
        <w:t xml:space="preserve">2011.05.04 № </w:t>
      </w:r>
      <w:r>
        <w:rPr>
          <w:rFonts w:ascii="Times New Roman"/>
          <w:b w:val="false"/>
          <w:i w:val="false"/>
          <w:color w:val="000000"/>
          <w:sz w:val="28"/>
        </w:rPr>
        <w:t xml:space="preserve">259-IV; </w:t>
      </w:r>
      <w:r>
        <w:rPr>
          <w:rFonts w:ascii="Times New Roman"/>
          <w:b w:val="false"/>
          <w:i w:val="false"/>
          <w:color w:val="ff0000"/>
          <w:sz w:val="28"/>
        </w:rPr>
        <w:t>2011.08.16 №</w:t>
      </w:r>
      <w:r>
        <w:rPr>
          <w:rFonts w:ascii="Times New Roman"/>
          <w:b w:val="false"/>
          <w:i w:val="false"/>
          <w:color w:val="000000"/>
          <w:sz w:val="28"/>
        </w:rPr>
        <w:t> </w:t>
      </w:r>
      <w:r>
        <w:rPr>
          <w:rFonts w:ascii="Times New Roman"/>
          <w:b w:val="false"/>
          <w:i w:val="false"/>
          <w:color w:val="000000"/>
          <w:sz w:val="28"/>
        </w:rPr>
        <w:t xml:space="preserve">272-IV; </w:t>
      </w:r>
      <w:r>
        <w:rPr>
          <w:rFonts w:ascii="Times New Roman"/>
          <w:b w:val="false"/>
          <w:i w:val="false"/>
          <w:color w:val="ff0000"/>
          <w:sz w:val="28"/>
        </w:rPr>
        <w:t xml:space="preserve">2011.11.11 </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000000"/>
          <w:sz w:val="28"/>
        </w:rPr>
        <w:t>287-IV</w:t>
      </w:r>
      <w:r>
        <w:rPr>
          <w:rFonts w:ascii="Times New Roman"/>
          <w:b w:val="false"/>
          <w:i w:val="false"/>
          <w:color w:val="ff0000"/>
          <w:sz w:val="28"/>
        </w:rPr>
        <w:t xml:space="preserve"> Шешімдерімен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Аудандық бюджеттің түсімдері Қазақстан Республикасының Бюджет кодексіне және 2010 жылғы 3 желтоқсандағы № 372-ІV "2011-2013 жылдарға арналған облыстық бюджет туралы" облыстық мәслихаттың</w:t>
      </w:r>
      <w:r>
        <w:rPr>
          <w:rFonts w:ascii="Times New Roman"/>
          <w:b w:val="false"/>
          <w:i w:val="false"/>
          <w:color w:val="000000"/>
          <w:sz w:val="28"/>
        </w:rPr>
        <w:t xml:space="preserve"> шешіміне</w:t>
      </w:r>
      <w:r>
        <w:rPr>
          <w:rFonts w:ascii="Times New Roman"/>
          <w:b w:val="false"/>
          <w:i w:val="false"/>
          <w:color w:val="000000"/>
          <w:sz w:val="28"/>
        </w:rPr>
        <w:t xml:space="preserve"> сәйкес мынадай түсімдер есебінен қалыптасады деп белгіленсін:</w:t>
      </w:r>
      <w:r>
        <w:br/>
      </w:r>
      <w:r>
        <w:rPr>
          <w:rFonts w:ascii="Times New Roman"/>
          <w:b w:val="false"/>
          <w:i w:val="false"/>
          <w:color w:val="000000"/>
          <w:sz w:val="28"/>
        </w:rPr>
        <w:t>
</w:t>
      </w:r>
      <w:r>
        <w:rPr>
          <w:rFonts w:ascii="Times New Roman"/>
          <w:b w:val="false"/>
          <w:i w:val="false"/>
          <w:color w:val="000000"/>
          <w:sz w:val="28"/>
        </w:rPr>
        <w:t>
      1) салықтық түсімдер:</w:t>
      </w:r>
      <w:r>
        <w:br/>
      </w:r>
      <w:r>
        <w:rPr>
          <w:rFonts w:ascii="Times New Roman"/>
          <w:b w:val="false"/>
          <w:i w:val="false"/>
          <w:color w:val="000000"/>
          <w:sz w:val="28"/>
        </w:rPr>
        <w:t>
      облыстық мәслихат белгілеген кірістерді бөлу нормативтері бойынша жеке табыс салығы;</w:t>
      </w:r>
      <w:r>
        <w:br/>
      </w:r>
      <w:r>
        <w:rPr>
          <w:rFonts w:ascii="Times New Roman"/>
          <w:b w:val="false"/>
          <w:i w:val="false"/>
          <w:color w:val="000000"/>
          <w:sz w:val="28"/>
        </w:rPr>
        <w:t>
      облыстық мәслихат белгілеген кірістерді бөлу нормативтері бойынша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тіркелген салық;</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аукциондардан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онымен жасалатын мәмілелерді мемлекеттік тіркегені үшін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есебінен жазылатын консулдық алымнан және мемлекеттік баждардан басқа,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түсімдер:</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w:t>
      </w:r>
      <w:r>
        <w:br/>
      </w:r>
      <w:r>
        <w:rPr>
          <w:rFonts w:ascii="Times New Roman"/>
          <w:b w:val="false"/>
          <w:i w:val="false"/>
          <w:color w:val="000000"/>
          <w:sz w:val="28"/>
        </w:rPr>
        <w:t>
      ауданның коммуналдық меншігіндегі акциялардың мемлекеттік пакеттеріне дивидендтер;</w:t>
      </w:r>
      <w:r>
        <w:br/>
      </w:r>
      <w:r>
        <w:rPr>
          <w:rFonts w:ascii="Times New Roman"/>
          <w:b w:val="false"/>
          <w:i w:val="false"/>
          <w:color w:val="000000"/>
          <w:sz w:val="28"/>
        </w:rPr>
        <w:t>
      ауданның коммуналдық меншігіндегі заңды тұлғаларға қатысу үлестеріне кірістер;</w:t>
      </w:r>
      <w:r>
        <w:br/>
      </w:r>
      <w:r>
        <w:rPr>
          <w:rFonts w:ascii="Times New Roman"/>
          <w:b w:val="false"/>
          <w:i w:val="false"/>
          <w:color w:val="000000"/>
          <w:sz w:val="28"/>
        </w:rPr>
        <w:t>
      ауданның коммуналдық меншігінің мүлкін жалға беруден түсетін кірістер;</w:t>
      </w:r>
      <w:r>
        <w:br/>
      </w:r>
      <w:r>
        <w:rPr>
          <w:rFonts w:ascii="Times New Roman"/>
          <w:b w:val="false"/>
          <w:i w:val="false"/>
          <w:color w:val="000000"/>
          <w:sz w:val="28"/>
        </w:rPr>
        <w:t>
      ауданның бюджетінен берілген кредиттер бойынша сыйақылар;</w:t>
      </w:r>
      <w:r>
        <w:br/>
      </w:r>
      <w:r>
        <w:rPr>
          <w:rFonts w:ascii="Times New Roman"/>
          <w:b w:val="false"/>
          <w:i w:val="false"/>
          <w:color w:val="000000"/>
          <w:sz w:val="28"/>
        </w:rPr>
        <w:t>
      ауданның коммуналдық меншігінен түсетін басқа да кірістер;</w:t>
      </w:r>
      <w:r>
        <w:br/>
      </w:r>
      <w:r>
        <w:rPr>
          <w:rFonts w:ascii="Times New Roman"/>
          <w:b w:val="false"/>
          <w:i w:val="false"/>
          <w:color w:val="000000"/>
          <w:sz w:val="28"/>
        </w:rPr>
        <w:t>
      аудан бюджетінен қаржыландырылатын мемлекеттік мекемелердің тауарлар (жұмыстар, қызметтер көрсетуді) өткізуінен түсетін түсімдер;</w:t>
      </w:r>
      <w:r>
        <w:br/>
      </w:r>
      <w:r>
        <w:rPr>
          <w:rFonts w:ascii="Times New Roman"/>
          <w:b w:val="false"/>
          <w:i w:val="false"/>
          <w:color w:val="000000"/>
          <w:sz w:val="28"/>
        </w:rPr>
        <w:t>
      аудан бюджетінен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аудан бюджетінен қаржыландырылатын мемлекеттік мекемелер салатын айыппұлдар, өсімпұлдар, санкциялар, өндіріп алу;</w:t>
      </w:r>
      <w:r>
        <w:br/>
      </w:r>
      <w:r>
        <w:rPr>
          <w:rFonts w:ascii="Times New Roman"/>
          <w:b w:val="false"/>
          <w:i w:val="false"/>
          <w:color w:val="000000"/>
          <w:sz w:val="28"/>
        </w:rPr>
        <w:t>
      аудан бюджетіне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аудан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r>
        <w:br/>
      </w:r>
      <w:r>
        <w:rPr>
          <w:rFonts w:ascii="Times New Roman"/>
          <w:b w:val="false"/>
          <w:i w:val="false"/>
          <w:color w:val="000000"/>
          <w:sz w:val="28"/>
        </w:rPr>
        <w:t>
</w:t>
      </w:r>
      <w:r>
        <w:rPr>
          <w:rFonts w:ascii="Times New Roman"/>
          <w:b w:val="false"/>
          <w:i w:val="false"/>
          <w:color w:val="000000"/>
          <w:sz w:val="28"/>
        </w:rPr>
        <w:t>
      4) облыстық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5) аудан бюджетінен берілген кредиттерді өтеуден, ауданның коммуналдық меншігіндегі мемлекеттің қаржы активтерін, ауданның жергілікті атқарушы органының қарыздарын сатудан түсетін түсімдер.</w:t>
      </w:r>
      <w:r>
        <w:br/>
      </w:r>
      <w:r>
        <w:rPr>
          <w:rFonts w:ascii="Times New Roman"/>
          <w:b w:val="false"/>
          <w:i w:val="false"/>
          <w:color w:val="000000"/>
          <w:sz w:val="28"/>
        </w:rPr>
        <w:t>
</w:t>
      </w:r>
      <w:r>
        <w:rPr>
          <w:rFonts w:ascii="Times New Roman"/>
          <w:b w:val="false"/>
          <w:i w:val="false"/>
          <w:color w:val="000000"/>
          <w:sz w:val="28"/>
        </w:rPr>
        <w:t>
      3. 2011 жылға арналған облыстық бюджеттен аудандық бюджетке берілген субвенция мөлшері 1 081 699 мың теңге болып белгіленсін.</w:t>
      </w:r>
      <w:r>
        <w:br/>
      </w:r>
      <w:r>
        <w:rPr>
          <w:rFonts w:ascii="Times New Roman"/>
          <w:b w:val="false"/>
          <w:i w:val="false"/>
          <w:color w:val="000000"/>
          <w:sz w:val="28"/>
        </w:rPr>
        <w:t>
</w:t>
      </w:r>
      <w:r>
        <w:rPr>
          <w:rFonts w:ascii="Times New Roman"/>
          <w:b w:val="false"/>
          <w:i w:val="false"/>
          <w:color w:val="000000"/>
          <w:sz w:val="28"/>
        </w:rPr>
        <w:t>
      4. 2011 жылға арналған республикалық бюджеттен аудандық бюджетке 74 829 мың теңге мөлшерінде ағымдағы нысаналы трансферттер көзделгені ескерілсін. Олар:</w:t>
      </w:r>
      <w:r>
        <w:br/>
      </w:r>
      <w:r>
        <w:rPr>
          <w:rFonts w:ascii="Times New Roman"/>
          <w:b w:val="false"/>
          <w:i w:val="false"/>
          <w:color w:val="000000"/>
          <w:sz w:val="28"/>
        </w:rPr>
        <w:t>
</w:t>
      </w:r>
      <w:r>
        <w:rPr>
          <w:rFonts w:ascii="Times New Roman"/>
          <w:b w:val="false"/>
          <w:i w:val="false"/>
          <w:color w:val="000000"/>
          <w:sz w:val="28"/>
        </w:rPr>
        <w:t>
      1) ауылдық елді мекендер саласының мамандарын әлеуметтік қолдау шараларын іске асыру үшін 3 911 мың теңге;</w:t>
      </w:r>
      <w:r>
        <w:br/>
      </w:r>
      <w:r>
        <w:rPr>
          <w:rFonts w:ascii="Times New Roman"/>
          <w:b w:val="false"/>
          <w:i w:val="false"/>
          <w:color w:val="000000"/>
          <w:sz w:val="28"/>
        </w:rPr>
        <w:t>
</w:t>
      </w:r>
      <w:r>
        <w:rPr>
          <w:rFonts w:ascii="Times New Roman"/>
          <w:b w:val="false"/>
          <w:i w:val="false"/>
          <w:color w:val="000000"/>
          <w:sz w:val="28"/>
        </w:rPr>
        <w:t>
      2) мектепке дейінгі білім беру ұйымдарында мемлекеттік білім беру тапсырысын іске асыруға 14 376 мың теңге;</w:t>
      </w:r>
      <w:r>
        <w:br/>
      </w:r>
      <w:r>
        <w:rPr>
          <w:rFonts w:ascii="Times New Roman"/>
          <w:b w:val="false"/>
          <w:i w:val="false"/>
          <w:color w:val="000000"/>
          <w:sz w:val="28"/>
        </w:rPr>
        <w:t>
</w:t>
      </w:r>
      <w:r>
        <w:rPr>
          <w:rFonts w:ascii="Times New Roman"/>
          <w:b w:val="false"/>
          <w:i w:val="false"/>
          <w:color w:val="000000"/>
          <w:sz w:val="28"/>
        </w:rPr>
        <w:t>
      3) үйде оқытылатын мүгедек балаларды жабдықпен, бағдарламалық қамтыммен қамтамасыз етуге 3 109 мың теңге;</w:t>
      </w:r>
      <w:r>
        <w:br/>
      </w:r>
      <w:r>
        <w:rPr>
          <w:rFonts w:ascii="Times New Roman"/>
          <w:b w:val="false"/>
          <w:i w:val="false"/>
          <w:color w:val="000000"/>
          <w:sz w:val="28"/>
        </w:rPr>
        <w:t>
</w:t>
      </w:r>
      <w:r>
        <w:rPr>
          <w:rFonts w:ascii="Times New Roman"/>
          <w:b w:val="false"/>
          <w:i w:val="false"/>
          <w:color w:val="000000"/>
          <w:sz w:val="28"/>
        </w:rPr>
        <w:t>
      4)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5 146 мың теңге;</w:t>
      </w:r>
      <w:r>
        <w:br/>
      </w:r>
      <w:r>
        <w:rPr>
          <w:rFonts w:ascii="Times New Roman"/>
          <w:b w:val="false"/>
          <w:i w:val="false"/>
          <w:color w:val="000000"/>
          <w:sz w:val="28"/>
        </w:rPr>
        <w:t>
</w:t>
      </w:r>
      <w:r>
        <w:rPr>
          <w:rFonts w:ascii="Times New Roman"/>
          <w:b w:val="false"/>
          <w:i w:val="false"/>
          <w:color w:val="000000"/>
          <w:sz w:val="28"/>
        </w:rPr>
        <w:t>
      5) бастауыш, негізгі орта және жалпы орта білім беретін мемлекеттік мекемелердегі физика, химия, биология кабинеттерін оқу жабдығымен жарақтандыруға 12 288 мың теңге;</w:t>
      </w:r>
      <w:r>
        <w:br/>
      </w:r>
      <w:r>
        <w:rPr>
          <w:rFonts w:ascii="Times New Roman"/>
          <w:b w:val="false"/>
          <w:i w:val="false"/>
          <w:color w:val="000000"/>
          <w:sz w:val="28"/>
        </w:rPr>
        <w:t>
</w:t>
      </w:r>
      <w:r>
        <w:rPr>
          <w:rFonts w:ascii="Times New Roman"/>
          <w:b w:val="false"/>
          <w:i w:val="false"/>
          <w:color w:val="000000"/>
          <w:sz w:val="28"/>
        </w:rPr>
        <w:t>
      6) бастауыш, негізгі орта және жалпы орта білім беретін мемлекеттік мекемелерде лингафондық және мультимедиалық кабинеттер құруға 22 164 мың теңге;</w:t>
      </w:r>
      <w:r>
        <w:br/>
      </w:r>
      <w:r>
        <w:rPr>
          <w:rFonts w:ascii="Times New Roman"/>
          <w:b w:val="false"/>
          <w:i w:val="false"/>
          <w:color w:val="000000"/>
          <w:sz w:val="28"/>
        </w:rPr>
        <w:t>
</w:t>
      </w:r>
      <w:r>
        <w:rPr>
          <w:rFonts w:ascii="Times New Roman"/>
          <w:b w:val="false"/>
          <w:i w:val="false"/>
          <w:color w:val="000000"/>
          <w:sz w:val="28"/>
        </w:rPr>
        <w:t>
      7) эпизоотияға қарсы іс-шаралар жүргізуге 20 502 мың теңге;</w:t>
      </w:r>
      <w:r>
        <w:br/>
      </w:r>
      <w:r>
        <w:rPr>
          <w:rFonts w:ascii="Times New Roman"/>
          <w:b w:val="false"/>
          <w:i w:val="false"/>
          <w:color w:val="000000"/>
          <w:sz w:val="28"/>
        </w:rPr>
        <w:t>
      жұмыспен қамту 2020 бағдарламасына қатысушыларға мемлекеттік қолдау шараларын көрсетуге 1 430 мың теңге;</w:t>
      </w:r>
      <w:r>
        <w:br/>
      </w:r>
      <w:r>
        <w:rPr>
          <w:rFonts w:ascii="Times New Roman"/>
          <w:b w:val="false"/>
          <w:i w:val="false"/>
          <w:color w:val="000000"/>
          <w:sz w:val="28"/>
        </w:rPr>
        <w:t>
      жұмыспен қамту орталықтарының қызметін қамтамасыз етуге 6 412 мың теңге.</w:t>
      </w:r>
      <w:r>
        <w:br/>
      </w:r>
      <w:r>
        <w:rPr>
          <w:rFonts w:ascii="Times New Roman"/>
          <w:b w:val="false"/>
          <w:i w:val="false"/>
          <w:color w:val="000000"/>
          <w:sz w:val="28"/>
        </w:rPr>
        <w:t>
</w:t>
      </w:r>
      <w:r>
        <w:rPr>
          <w:rFonts w:ascii="Times New Roman"/>
          <w:b w:val="false"/>
          <w:i w:val="false"/>
          <w:color w:val="000000"/>
          <w:sz w:val="28"/>
        </w:rPr>
        <w:t>
      8) "Бизнестің жол картасы - 2020" бағдарламасы шеңберінде жеке кәсіпкерлікті қолдауға 1 560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Атырау облысы Исатай аудандық мәслихатының 2011.01.31 N </w:t>
      </w:r>
      <w:r>
        <w:rPr>
          <w:rFonts w:ascii="Times New Roman"/>
          <w:b w:val="false"/>
          <w:i w:val="false"/>
          <w:color w:val="000000"/>
          <w:sz w:val="28"/>
        </w:rPr>
        <w:t xml:space="preserve">240-IV; </w:t>
      </w:r>
      <w:r>
        <w:rPr>
          <w:rFonts w:ascii="Times New Roman"/>
          <w:b w:val="false"/>
          <w:i w:val="false"/>
          <w:color w:val="ff0000"/>
          <w:sz w:val="28"/>
        </w:rPr>
        <w:t xml:space="preserve">2011.03.17 № </w:t>
      </w:r>
      <w:r>
        <w:rPr>
          <w:rFonts w:ascii="Times New Roman"/>
          <w:b w:val="false"/>
          <w:i w:val="false"/>
          <w:color w:val="000000"/>
          <w:sz w:val="28"/>
        </w:rPr>
        <w:t>250-IV</w:t>
      </w:r>
      <w:r>
        <w:rPr>
          <w:rFonts w:ascii="Times New Roman"/>
          <w:b w:val="false"/>
          <w:i w:val="false"/>
          <w:color w:val="000000"/>
          <w:sz w:val="28"/>
        </w:rPr>
        <w:t xml:space="preserve">; </w:t>
      </w:r>
      <w:r>
        <w:rPr>
          <w:rFonts w:ascii="Times New Roman"/>
          <w:b w:val="false"/>
          <w:i w:val="false"/>
          <w:color w:val="ff0000"/>
          <w:sz w:val="28"/>
        </w:rPr>
        <w:t>2011.08.16 №</w:t>
      </w:r>
      <w:r>
        <w:rPr>
          <w:rFonts w:ascii="Times New Roman"/>
          <w:b w:val="false"/>
          <w:i w:val="false"/>
          <w:color w:val="000000"/>
          <w:sz w:val="28"/>
        </w:rPr>
        <w:t> </w:t>
      </w:r>
      <w:r>
        <w:rPr>
          <w:rFonts w:ascii="Times New Roman"/>
          <w:b w:val="false"/>
          <w:i w:val="false"/>
          <w:color w:val="000000"/>
          <w:sz w:val="28"/>
        </w:rPr>
        <w:t xml:space="preserve">272-IV; </w:t>
      </w:r>
      <w:r>
        <w:rPr>
          <w:rFonts w:ascii="Times New Roman"/>
          <w:b w:val="false"/>
          <w:i w:val="false"/>
          <w:color w:val="ff0000"/>
          <w:sz w:val="28"/>
        </w:rPr>
        <w:t>2011.11.11 №</w:t>
      </w:r>
      <w:r>
        <w:rPr>
          <w:rFonts w:ascii="Times New Roman"/>
          <w:b w:val="false"/>
          <w:i w:val="false"/>
          <w:color w:val="000000"/>
          <w:sz w:val="28"/>
        </w:rPr>
        <w:t> </w:t>
      </w:r>
      <w:r>
        <w:rPr>
          <w:rFonts w:ascii="Times New Roman"/>
          <w:b w:val="false"/>
          <w:i w:val="false"/>
          <w:color w:val="000000"/>
          <w:sz w:val="28"/>
        </w:rPr>
        <w:t>287-IV</w:t>
      </w:r>
      <w:r>
        <w:rPr>
          <w:rFonts w:ascii="Times New Roman"/>
          <w:b w:val="false"/>
          <w:i w:val="false"/>
          <w:color w:val="ff0000"/>
          <w:sz w:val="28"/>
        </w:rPr>
        <w:t xml:space="preserve"> Шешімдерімен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2011 жылға республикалық бюджеттен аудандық бюджетке ауылдық (селолық) елді мекендерде ауыз су нысандарын салу және қайта құруға 282 935 мың теңге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6. Аудан бюджетіне ауылдық елдi мекендердiң әлеуметтiк сала мамандарын әлеуметтiк қолдау шараларын iске асыру үшiн 23 815 мың теңге сомасында Қазақстан Республикасының Үкiметi айқындайтын талаптарға сәйкес бюджеттiк кредит беру көзделгенi ескерiлсiн.</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9 805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Атырау облысы Исатай аудандық мәслихатының 2011.01.31 N </w:t>
      </w:r>
      <w:r>
        <w:rPr>
          <w:rFonts w:ascii="Times New Roman"/>
          <w:b w:val="false"/>
          <w:i w:val="false"/>
          <w:color w:val="000000"/>
          <w:sz w:val="28"/>
        </w:rPr>
        <w:t>240-IV</w:t>
      </w:r>
      <w:r>
        <w:rPr>
          <w:rFonts w:ascii="Times New Roman"/>
          <w:b w:val="false"/>
          <w:i w:val="false"/>
          <w:color w:val="000000"/>
          <w:sz w:val="28"/>
        </w:rPr>
        <w:t xml:space="preserve">; </w:t>
      </w:r>
      <w:r>
        <w:rPr>
          <w:rFonts w:ascii="Times New Roman"/>
          <w:b w:val="false"/>
          <w:i w:val="false"/>
          <w:color w:val="ff0000"/>
          <w:sz w:val="28"/>
        </w:rPr>
        <w:t xml:space="preserve">2011.05.04 № </w:t>
      </w:r>
      <w:r>
        <w:rPr>
          <w:rFonts w:ascii="Times New Roman"/>
          <w:b w:val="false"/>
          <w:i w:val="false"/>
          <w:color w:val="000000"/>
          <w:sz w:val="28"/>
        </w:rPr>
        <w:t xml:space="preserve">259-IV; </w:t>
      </w:r>
      <w:r>
        <w:rPr>
          <w:rFonts w:ascii="Times New Roman"/>
          <w:b w:val="false"/>
          <w:i w:val="false"/>
          <w:color w:val="ff0000"/>
          <w:sz w:val="28"/>
        </w:rPr>
        <w:t>2011.08.16 №</w:t>
      </w:r>
      <w:r>
        <w:rPr>
          <w:rFonts w:ascii="Times New Roman"/>
          <w:b w:val="false"/>
          <w:i w:val="false"/>
          <w:color w:val="000000"/>
          <w:sz w:val="28"/>
        </w:rPr>
        <w:t> </w:t>
      </w:r>
      <w:r>
        <w:rPr>
          <w:rFonts w:ascii="Times New Roman"/>
          <w:b w:val="false"/>
          <w:i w:val="false"/>
          <w:color w:val="000000"/>
          <w:sz w:val="28"/>
        </w:rPr>
        <w:t>272-IV</w:t>
      </w:r>
      <w:r>
        <w:rPr>
          <w:rFonts w:ascii="Times New Roman"/>
          <w:b w:val="false"/>
          <w:i w:val="false"/>
          <w:color w:val="ff0000"/>
          <w:sz w:val="28"/>
        </w:rPr>
        <w:t xml:space="preserve"> Шешімдерімен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Аудан аумағындағы табиғи және техногенді сипаттағы төтенше жағдайларды жоюға арналған ауданның жергілікті атқарушы органның төтенше резерві 4 000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8. Ауылдық жерде тұратын денсаулық сақтау, білім беру, әлеуметтік қамтамасыз ету және мәдениет саласындағы мамандарға отын сатып алу үшін 5 мың теңге мөлшерінде әлеуметтік көмек бекітілсін.</w:t>
      </w:r>
      <w:r>
        <w:br/>
      </w:r>
      <w:r>
        <w:rPr>
          <w:rFonts w:ascii="Times New Roman"/>
          <w:b w:val="false"/>
          <w:i w:val="false"/>
          <w:color w:val="000000"/>
          <w:sz w:val="28"/>
        </w:rPr>
        <w:t>
</w:t>
      </w:r>
      <w:r>
        <w:rPr>
          <w:rFonts w:ascii="Times New Roman"/>
          <w:b w:val="false"/>
          <w:i w:val="false"/>
          <w:color w:val="000000"/>
          <w:sz w:val="28"/>
        </w:rPr>
        <w:t>
      9. Ауылдық жерде жұмыс жасайтын денсаулық сақтау, білім беру, әлеуметтік қамтамасыз ету, мәдениет және тілдерді дамыту саласындағы мамандарға қала жағдайындағы қызметтің осы түрімен айналысатын мамандар ставкасымен салыстырғанда 25 пайыздан жоғары жалақы мен ставка белгіленсін.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бюджетті атқару процесінде облыстық мәслихаттың шешімімен белгіленген бағдарламалар ескеріле отырып, қысқартуға жатпайтын аудандық бюджеттің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бюджеттің құрамында әрбір селолық округ әкімі аппаратының бюджеттік бағдарламаларын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2011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2011 жылға арналған облыстық бюджеттен аудандық бюджетке мынадай мөлшерде нысаналы трансферттер көзделгені ескерілсін:</w:t>
      </w:r>
      <w:r>
        <w:br/>
      </w:r>
      <w:r>
        <w:rPr>
          <w:rFonts w:ascii="Times New Roman"/>
          <w:b w:val="false"/>
          <w:i w:val="false"/>
          <w:color w:val="000000"/>
          <w:sz w:val="28"/>
        </w:rPr>
        <w:t>
      1) Сумен жабдықтау жүйесін дамыту жұмыстарына 147 610 мың теңге;</w:t>
      </w:r>
      <w:r>
        <w:br/>
      </w:r>
      <w:r>
        <w:rPr>
          <w:rFonts w:ascii="Times New Roman"/>
          <w:b w:val="false"/>
          <w:i w:val="false"/>
          <w:color w:val="000000"/>
          <w:sz w:val="28"/>
        </w:rPr>
        <w:t>
      2) Қысқы маусымға дайындық жұмыстарына 5 000 мың теңге;</w:t>
      </w:r>
      <w:r>
        <w:br/>
      </w:r>
      <w:r>
        <w:rPr>
          <w:rFonts w:ascii="Times New Roman"/>
          <w:b w:val="false"/>
          <w:i w:val="false"/>
          <w:color w:val="000000"/>
          <w:sz w:val="28"/>
        </w:rPr>
        <w:t>
      3) Азаматтардың жекелеген санаттарын тұрғын үймен қамтамасыз етуге 4 000 мың теңге;</w:t>
      </w:r>
      <w:r>
        <w:br/>
      </w:r>
      <w:r>
        <w:rPr>
          <w:rFonts w:ascii="Times New Roman"/>
          <w:b w:val="false"/>
          <w:i w:val="false"/>
          <w:color w:val="000000"/>
          <w:sz w:val="28"/>
        </w:rPr>
        <w:t>
      4) Білім беру мекемелерінің ағымдағы шығындарына 28 080 мың теңге;</w:t>
      </w:r>
      <w:r>
        <w:br/>
      </w:r>
      <w:r>
        <w:rPr>
          <w:rFonts w:ascii="Times New Roman"/>
          <w:b w:val="false"/>
          <w:i w:val="false"/>
          <w:color w:val="000000"/>
          <w:sz w:val="28"/>
        </w:rPr>
        <w:t>
      5) Елді мекендерді сумен жабдықтауды ұйымдастыруға 8 000 мың теңге.</w:t>
      </w:r>
      <w:r>
        <w:br/>
      </w:r>
      <w:r>
        <w:rPr>
          <w:rFonts w:ascii="Times New Roman"/>
          <w:b w:val="false"/>
          <w:i w:val="false"/>
          <w:color w:val="000000"/>
          <w:sz w:val="28"/>
        </w:rPr>
        <w:t>
</w:t>
      </w:r>
      <w:r>
        <w:rPr>
          <w:rFonts w:ascii="Times New Roman"/>
          <w:b w:val="false"/>
          <w:i w:val="false"/>
          <w:color w:val="ff0000"/>
          <w:sz w:val="28"/>
        </w:rPr>
        <w:t>      Ескерту. 13-тармаққа өзгеріс енгізілді - Атырау облысы Исатай аудандық мәслихатының 11.11.2011 №</w:t>
      </w:r>
      <w:r>
        <w:rPr>
          <w:rFonts w:ascii="Times New Roman"/>
          <w:b w:val="false"/>
          <w:i w:val="false"/>
          <w:color w:val="000000"/>
          <w:sz w:val="28"/>
        </w:rPr>
        <w:t> </w:t>
      </w:r>
      <w:r>
        <w:rPr>
          <w:rFonts w:ascii="Times New Roman"/>
          <w:b w:val="false"/>
          <w:i w:val="false"/>
          <w:color w:val="000000"/>
          <w:sz w:val="28"/>
        </w:rPr>
        <w:t>287-IV</w:t>
      </w:r>
      <w:r>
        <w:rPr>
          <w:rFonts w:ascii="Times New Roman"/>
          <w:b w:val="false"/>
          <w:i w:val="false"/>
          <w:color w:val="ff0000"/>
          <w:sz w:val="28"/>
        </w:rPr>
        <w:t xml:space="preserve"> Шешімімен (01.01.2011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ХХІI сессиясының төрағасы:                  Б. Аманбай</w:t>
      </w:r>
    </w:p>
    <w:p>
      <w:pPr>
        <w:spacing w:after="0"/>
        <w:ind w:left="0"/>
        <w:jc w:val="both"/>
      </w:pPr>
      <w:r>
        <w:rPr>
          <w:rFonts w:ascii="Times New Roman"/>
          <w:b w:val="false"/>
          <w:i/>
          <w:color w:val="000000"/>
          <w:sz w:val="28"/>
        </w:rPr>
        <w:t>      Аудандық мәслихат хатшысы:                  Ж. Қадим</w:t>
      </w:r>
    </w:p>
    <w:bookmarkStart w:name="z32"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11 қарашадағы</w:t>
      </w:r>
      <w:r>
        <w:br/>
      </w:r>
      <w:r>
        <w:rPr>
          <w:rFonts w:ascii="Times New Roman"/>
          <w:b w:val="false"/>
          <w:i w:val="false"/>
          <w:color w:val="000000"/>
          <w:sz w:val="28"/>
        </w:rPr>
        <w:t>
№ 287-IV шешіміне 1 қосымша</w:t>
      </w:r>
    </w:p>
    <w:bookmarkEnd w:id="1"/>
    <w:p>
      <w:pPr>
        <w:spacing w:after="0"/>
        <w:ind w:left="0"/>
        <w:jc w:val="both"/>
      </w:pPr>
      <w:r>
        <w:rPr>
          <w:rFonts w:ascii="Times New Roman"/>
          <w:b w:val="false"/>
          <w:i w:val="false"/>
          <w:color w:val="ff0000"/>
          <w:sz w:val="28"/>
        </w:rPr>
        <w:t>     Ескерту. 1-қосымша жаңа редакцияда - Атырау облысы Исатай аудандық мәслихатының 11.11.2011 № </w:t>
      </w:r>
      <w:r>
        <w:rPr>
          <w:rFonts w:ascii="Times New Roman"/>
          <w:b w:val="false"/>
          <w:i w:val="false"/>
          <w:color w:val="ff0000"/>
          <w:sz w:val="28"/>
        </w:rPr>
        <w:t>287-IV</w:t>
      </w:r>
      <w:r>
        <w:rPr>
          <w:rFonts w:ascii="Times New Roman"/>
          <w:b w:val="false"/>
          <w:i w:val="false"/>
          <w:color w:val="ff0000"/>
          <w:sz w:val="28"/>
        </w:rPr>
        <w:t xml:space="preserve"> Шешімімен (01.01.2011 бастап қолданысқа енгізіледі).</w:t>
      </w:r>
    </w:p>
    <w:p>
      <w:pPr>
        <w:spacing w:after="0"/>
        <w:ind w:left="0"/>
        <w:jc w:val="left"/>
      </w:pPr>
      <w:r>
        <w:rPr>
          <w:rFonts w:ascii="Times New Roman"/>
          <w:b/>
          <w:i w:val="false"/>
          <w:color w:val="000000"/>
        </w:rPr>
        <w:t xml:space="preserve"> Исатай ауданының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99"/>
        <w:gridCol w:w="813"/>
        <w:gridCol w:w="9299"/>
        <w:gridCol w:w="227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2416907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744587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107853</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107853</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582641</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560595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20234</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1658027</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1658027</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858"/>
        <w:gridCol w:w="800"/>
        <w:gridCol w:w="8297"/>
        <w:gridCol w:w="227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2438691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155218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35188</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w:t>
            </w:r>
          </w:p>
        </w:tc>
      </w:tr>
      <w:tr>
        <w:trPr>
          <w:trHeight w:val="1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1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1249448</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185477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184094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1014258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1014258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948466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116597</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703862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637431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637431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42287</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16017</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r>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973"/>
        <w:gridCol w:w="892"/>
        <w:gridCol w:w="8886"/>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955"/>
        <w:gridCol w:w="904"/>
        <w:gridCol w:w="923"/>
        <w:gridCol w:w="7872"/>
        <w:gridCol w:w="23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002"/>
        <w:gridCol w:w="862"/>
        <w:gridCol w:w="8758"/>
        <w:gridCol w:w="23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7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25"/>
        <w:gridCol w:w="887"/>
        <w:gridCol w:w="8865"/>
        <w:gridCol w:w="233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-50 675</w:t>
            </w:r>
          </w:p>
        </w:tc>
      </w:tr>
      <w:tr>
        <w:trPr>
          <w:trHeight w:val="1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80"/>
        <w:gridCol w:w="916"/>
        <w:gridCol w:w="954"/>
        <w:gridCol w:w="7822"/>
        <w:gridCol w:w="23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bl>
    <w:bookmarkStart w:name="z33" w:id="2"/>
    <w:p>
      <w:pPr>
        <w:spacing w:after="0"/>
        <w:ind w:left="0"/>
        <w:jc w:val="both"/>
      </w:pPr>
      <w:r>
        <w:rPr>
          <w:rFonts w:ascii="Times New Roman"/>
          <w:b w:val="false"/>
          <w:i w:val="false"/>
          <w:color w:val="000000"/>
          <w:sz w:val="28"/>
        </w:rPr>
        <w:t>
2010 жылғы 14 желтоқсандағы</w:t>
      </w:r>
      <w:r>
        <w:br/>
      </w:r>
      <w:r>
        <w:rPr>
          <w:rFonts w:ascii="Times New Roman"/>
          <w:b w:val="false"/>
          <w:i w:val="false"/>
          <w:color w:val="000000"/>
          <w:sz w:val="28"/>
        </w:rPr>
        <w:t xml:space="preserve">
№ 219-ІV нормативтік   </w:t>
      </w:r>
      <w:r>
        <w:br/>
      </w:r>
      <w:r>
        <w:rPr>
          <w:rFonts w:ascii="Times New Roman"/>
          <w:b w:val="false"/>
          <w:i w:val="false"/>
          <w:color w:val="000000"/>
          <w:sz w:val="28"/>
        </w:rPr>
        <w:t>
құқықтық кесімге 2 қосымша</w:t>
      </w:r>
    </w:p>
    <w:bookmarkEnd w:id="2"/>
    <w:p>
      <w:pPr>
        <w:spacing w:after="0"/>
        <w:ind w:left="0"/>
        <w:jc w:val="left"/>
      </w:pPr>
      <w:r>
        <w:rPr>
          <w:rFonts w:ascii="Times New Roman"/>
          <w:b/>
          <w:i w:val="false"/>
          <w:color w:val="000000"/>
        </w:rPr>
        <w:t xml:space="preserve"> Исатай ауданының 2012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8"/>
        <w:gridCol w:w="773"/>
        <w:gridCol w:w="9127"/>
        <w:gridCol w:w="221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1719746</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766313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49217</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49217</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581288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557461</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14167</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14167</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934237</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934237</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4"/>
        <w:gridCol w:w="780"/>
        <w:gridCol w:w="781"/>
        <w:gridCol w:w="8335"/>
        <w:gridCol w:w="221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1719746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1294128</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184593</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184593</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1082121</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1082121</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1011338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спортты дамыту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80"/>
        <w:gridCol w:w="775"/>
        <w:gridCol w:w="9145"/>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70"/>
        <w:gridCol w:w="781"/>
        <w:gridCol w:w="781"/>
        <w:gridCol w:w="8366"/>
        <w:gridCol w:w="22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 операциялар бойынша сальдо</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80"/>
        <w:gridCol w:w="775"/>
        <w:gridCol w:w="9145"/>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69"/>
        <w:gridCol w:w="770"/>
        <w:gridCol w:w="9145"/>
        <w:gridCol w:w="2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782"/>
        <w:gridCol w:w="787"/>
        <w:gridCol w:w="729"/>
        <w:gridCol w:w="8347"/>
        <w:gridCol w:w="22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4" w:id="3"/>
    <w:p>
      <w:pPr>
        <w:spacing w:after="0"/>
        <w:ind w:left="0"/>
        <w:jc w:val="both"/>
      </w:pPr>
      <w:r>
        <w:rPr>
          <w:rFonts w:ascii="Times New Roman"/>
          <w:b w:val="false"/>
          <w:i w:val="false"/>
          <w:color w:val="000000"/>
          <w:sz w:val="28"/>
        </w:rPr>
        <w:t>
2010 жылғы 14 желтоқсандағы</w:t>
      </w:r>
      <w:r>
        <w:br/>
      </w:r>
      <w:r>
        <w:rPr>
          <w:rFonts w:ascii="Times New Roman"/>
          <w:b w:val="false"/>
          <w:i w:val="false"/>
          <w:color w:val="000000"/>
          <w:sz w:val="28"/>
        </w:rPr>
        <w:t xml:space="preserve">
№ 219-ІV нормативтік   </w:t>
      </w:r>
      <w:r>
        <w:br/>
      </w:r>
      <w:r>
        <w:rPr>
          <w:rFonts w:ascii="Times New Roman"/>
          <w:b w:val="false"/>
          <w:i w:val="false"/>
          <w:color w:val="000000"/>
          <w:sz w:val="28"/>
        </w:rPr>
        <w:t>
құқықтық кесімге 3 қосымша</w:t>
      </w:r>
    </w:p>
    <w:bookmarkEnd w:id="3"/>
    <w:p>
      <w:pPr>
        <w:spacing w:after="0"/>
        <w:ind w:left="0"/>
        <w:jc w:val="left"/>
      </w:pPr>
      <w:r>
        <w:rPr>
          <w:rFonts w:ascii="Times New Roman"/>
          <w:b/>
          <w:i w:val="false"/>
          <w:color w:val="000000"/>
        </w:rPr>
        <w:t xml:space="preserve"> Исатай ауданының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779"/>
        <w:gridCol w:w="795"/>
        <w:gridCol w:w="9524"/>
        <w:gridCol w:w="198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1727840</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824688</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54139</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54139</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621979</w:t>
            </w:r>
          </w:p>
        </w:tc>
      </w:tr>
      <w:tr>
        <w:trPr>
          <w:trHeight w:val="1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596484</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1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r>
        <w:trPr>
          <w:trHeight w:val="1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739"/>
        <w:gridCol w:w="803"/>
        <w:gridCol w:w="803"/>
        <w:gridCol w:w="8809"/>
        <w:gridCol w:w="198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1727840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145381</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124132</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1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1302221</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1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1090100</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1019317</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70783</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106716</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93578</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77154</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1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92008</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29425</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1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1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спортты дамыту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w:t>
            </w:r>
          </w:p>
        </w:tc>
      </w:tr>
      <w:tr>
        <w:trPr>
          <w:trHeight w:val="1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16588</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1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1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789"/>
        <w:gridCol w:w="788"/>
        <w:gridCol w:w="9321"/>
        <w:gridCol w:w="1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782"/>
        <w:gridCol w:w="787"/>
        <w:gridCol w:w="788"/>
        <w:gridCol w:w="8543"/>
        <w:gridCol w:w="19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 операциялар бойынша сальдо</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769"/>
        <w:gridCol w:w="728"/>
        <w:gridCol w:w="9405"/>
        <w:gridCol w:w="1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783"/>
        <w:gridCol w:w="783"/>
        <w:gridCol w:w="9345"/>
        <w:gridCol w:w="19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786"/>
        <w:gridCol w:w="789"/>
        <w:gridCol w:w="789"/>
        <w:gridCol w:w="8540"/>
        <w:gridCol w:w="1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7"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14 желтоқсандағы</w:t>
      </w:r>
      <w:r>
        <w:br/>
      </w:r>
      <w:r>
        <w:rPr>
          <w:rFonts w:ascii="Times New Roman"/>
          <w:b w:val="false"/>
          <w:i w:val="false"/>
          <w:color w:val="000000"/>
          <w:sz w:val="28"/>
        </w:rPr>
        <w:t xml:space="preserve">
№ 219-ІV нормативтік   </w:t>
      </w:r>
      <w:r>
        <w:br/>
      </w:r>
      <w:r>
        <w:rPr>
          <w:rFonts w:ascii="Times New Roman"/>
          <w:b w:val="false"/>
          <w:i w:val="false"/>
          <w:color w:val="000000"/>
          <w:sz w:val="28"/>
        </w:rPr>
        <w:t>
құқықтық кесімге 4 қосымша</w:t>
      </w:r>
    </w:p>
    <w:bookmarkEnd w:id="4"/>
    <w:p>
      <w:pPr>
        <w:spacing w:after="0"/>
        <w:ind w:left="0"/>
        <w:jc w:val="left"/>
      </w:pPr>
      <w:r>
        <w:rPr>
          <w:rFonts w:ascii="Times New Roman"/>
          <w:b/>
          <w:i w:val="false"/>
          <w:color w:val="000000"/>
        </w:rPr>
        <w:t xml:space="preserve"> 2011 жылға арналған Исатай ауданының бюджетін атқару процесінде қысқартуға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805"/>
        <w:gridCol w:w="708"/>
        <w:gridCol w:w="11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бөлімі</w:t>
            </w:r>
          </w:p>
        </w:tc>
      </w:tr>
      <w:tr>
        <w:trPr>
          <w:trHeight w:val="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облыстық маслихаттың шешімімен белгіленген бағдарламалар</w:t>
            </w:r>
          </w:p>
        </w:tc>
      </w:tr>
    </w:tbl>
    <w:bookmarkStart w:name="z38"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11 қарашадағы</w:t>
      </w:r>
      <w:r>
        <w:br/>
      </w:r>
      <w:r>
        <w:rPr>
          <w:rFonts w:ascii="Times New Roman"/>
          <w:b w:val="false"/>
          <w:i w:val="false"/>
          <w:color w:val="000000"/>
          <w:sz w:val="28"/>
        </w:rPr>
        <w:t>
№ 287-IV шешіміне 2 қосымша</w:t>
      </w:r>
    </w:p>
    <w:bookmarkEnd w:id="5"/>
    <w:p>
      <w:pPr>
        <w:spacing w:after="0"/>
        <w:ind w:left="0"/>
        <w:jc w:val="both"/>
      </w:pPr>
      <w:r>
        <w:rPr>
          <w:rFonts w:ascii="Times New Roman"/>
          <w:b w:val="false"/>
          <w:i w:val="false"/>
          <w:color w:val="ff0000"/>
          <w:sz w:val="28"/>
        </w:rPr>
        <w:t>      Ескерту. 5-қосымша жаңа редакцияда - Атырау облысы Исатай аудандық мәслихатының 11.11.2011 № </w:t>
      </w:r>
      <w:r>
        <w:rPr>
          <w:rFonts w:ascii="Times New Roman"/>
          <w:b w:val="false"/>
          <w:i w:val="false"/>
          <w:color w:val="ff0000"/>
          <w:sz w:val="28"/>
        </w:rPr>
        <w:t>287-IV</w:t>
      </w:r>
      <w:r>
        <w:rPr>
          <w:rFonts w:ascii="Times New Roman"/>
          <w:b w:val="false"/>
          <w:i w:val="false"/>
          <w:color w:val="ff0000"/>
          <w:sz w:val="28"/>
        </w:rPr>
        <w:t xml:space="preserve"> Шешімімен (01.01.2011 бастап қолданысқа енгізіледі).</w:t>
      </w:r>
    </w:p>
    <w:p>
      <w:pPr>
        <w:spacing w:after="0"/>
        <w:ind w:left="0"/>
        <w:jc w:val="left"/>
      </w:pPr>
      <w:r>
        <w:rPr>
          <w:rFonts w:ascii="Times New Roman"/>
          <w:b/>
          <w:i w:val="false"/>
          <w:color w:val="000000"/>
        </w:rPr>
        <w:t xml:space="preserve"> 2011 жылға арналған аудандық бюджеттің құрамында әрбір селолық округ әкімі аппаратының бюджеттік бағдарламаларын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6072"/>
        <w:gridCol w:w="1"/>
        <w:gridCol w:w="1698"/>
        <w:gridCol w:w="1500"/>
        <w:gridCol w:w="1941"/>
        <w:gridCol w:w="1749"/>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коды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Забурун</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
        <w:gridCol w:w="6034"/>
        <w:gridCol w:w="1653"/>
        <w:gridCol w:w="1558"/>
        <w:gridCol w:w="1941"/>
        <w:gridCol w:w="1774"/>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коды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Қамысқала</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70437</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5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184094</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60390</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