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5690" w14:textId="49f5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2009 жылғы 23 желтоқсандағы "2010-2012 жылдарға арналған аудандық бюджет туралы" № XVI-1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2010 жылғы 5 ақпандағы 
№ XVII-2 шешімі. Әділет департаменті Қызылқоға ауданының әділет басқармасында 2010 жылғы 12 наурызда № 4-5-123 тіркелді. Күші жойылды - Атырау облысы Қызылқоға аудандық мәслихатының 2013 жылғы 19 сәуірдегі № ХІІІ-4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Атырау облысы Қызылқоға аудандық мәслихатының 2013.04.19 № ХІІІ-4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 тармақшасына сәйкес және аудан әкімдігінің 2010 жылғы 3 ақпандағы "2010-2012 жылдарға арналған бюджетке өзгерістер мен толықтырулар енгізу туралы" № 22 қаулысы мен ұсынысына сай, аудандық мәслихат ХVІІ сессиясында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жылғы 23 желтоқсандағы ХVІ-сессиясының "2010-2012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№ ХVІ-1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(2009 жылғы 23 желтоқсандағы ХVІ-сессиясының "2010-2012 жылдарға арналған аудандық бюджет туралы" № ХVІ-1 шешімі Қызылқоға аудандық әділет басқармасынан 2010 жылдың 25 қаңтарында 4-5-120 болып мемлекеттік тіркеуден өтіп, 2010 жылы 28 қаңтарда № 5 (460) Қызылқоға аудандық газетінде жарияланған)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"2 228 881" саны "2 968 718" санымен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трансферттердің түсімдері - "1 733 476" саны "2 335 273"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"2 500" саны "127 255"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"2 228 881" саны "2 968 718" санымен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6-тармақта, 8-тармақшада: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"Эпизоотияға қарсы iс-шараларды жүргiзуге – "35 473" саны "34 721"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"Сумен қамту жүйесін дамытуға – 314 708,0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3, 4, 5, 6, 7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"Әлеуметтік білім беру көмегін тағайындауға – 4 871,0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"Ұлы Отан соғысының қатысушылары мен мүгедектерiне Ұлы Отан соғысындағы Жеңiстiң 65 жылдығына орай бiржолғы материалдық көмек төлеуге – 9 470,0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"Азаматтардың жекелеген санаттарын тұрғын үймен қамтамасыз ету үшін – 2 500,0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"Ұлы Отан соғысындағы Жеңiстiң 65 жылдығына орай мәдени шаралар өткізуге – 3 000,0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"Тайсойған-Қоныстану-Қосқұлақ" су құбыры желісіне күрделі жөндеу жүргізуге – 268 000,0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1, 2 қосымшаларға сәйкес келесідей көлемде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ХVІІ сессиясының төрағасы, хатшысы            Т. Бейсқали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ақпандағы ХVІІ-сессиясының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ХVІІ-2 шешіміне 1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"/>
        <w:gridCol w:w="502"/>
        <w:gridCol w:w="381"/>
        <w:gridCol w:w="9953"/>
        <w:gridCol w:w="1900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АТАУЫ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2968718</w:t>
            </w:r>
          </w:p>
        </w:tc>
      </w:tr>
      <w:tr>
        <w:trPr>
          <w:trHeight w:val="24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488185</w:t>
            </w:r>
          </w:p>
        </w:tc>
      </w:tr>
      <w:tr>
        <w:trPr>
          <w:trHeight w:val="24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66393</w:t>
            </w:r>
          </w:p>
        </w:tc>
      </w:tr>
      <w:tr>
        <w:trPr>
          <w:trHeight w:val="24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66393</w:t>
            </w:r>
          </w:p>
        </w:tc>
      </w:tr>
      <w:tr>
        <w:trPr>
          <w:trHeight w:val="24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24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24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342935</w:t>
            </w:r>
          </w:p>
        </w:tc>
      </w:tr>
      <w:tr>
        <w:trPr>
          <w:trHeight w:val="24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328391</w:t>
            </w:r>
          </w:p>
        </w:tc>
      </w:tr>
      <w:tr>
        <w:trPr>
          <w:trHeight w:val="24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  <w:tr>
        <w:trPr>
          <w:trHeight w:val="24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</w:t>
            </w:r>
          </w:p>
        </w:tc>
      </w:tr>
      <w:tr>
        <w:trPr>
          <w:trHeight w:val="24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7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</w:tr>
      <w:tr>
        <w:trPr>
          <w:trHeight w:val="22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40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4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</w:p>
        </w:tc>
      </w:tr>
      <w:tr>
        <w:trPr>
          <w:trHeight w:val="82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міндеттітөлемдер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18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24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24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9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7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97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127255</w:t>
            </w:r>
          </w:p>
        </w:tc>
      </w:tr>
      <w:tr>
        <w:trPr>
          <w:trHeight w:val="24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127255</w:t>
            </w:r>
          </w:p>
        </w:tc>
      </w:tr>
      <w:tr>
        <w:trPr>
          <w:trHeight w:val="27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127255</w:t>
            </w:r>
          </w:p>
        </w:tc>
      </w:tr>
      <w:tr>
        <w:trPr>
          <w:trHeight w:val="27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127255</w:t>
            </w:r>
          </w:p>
        </w:tc>
      </w:tr>
      <w:tr>
        <w:trPr>
          <w:trHeight w:val="27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жиыны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620160</w:t>
            </w:r>
          </w:p>
        </w:tc>
      </w:tr>
      <w:tr>
        <w:trPr>
          <w:trHeight w:val="24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2335273</w:t>
            </w:r>
          </w:p>
        </w:tc>
      </w:tr>
      <w:tr>
        <w:trPr>
          <w:trHeight w:val="39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2335273</w:t>
            </w:r>
          </w:p>
        </w:tc>
      </w:tr>
      <w:tr>
        <w:trPr>
          <w:trHeight w:val="16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2335273</w:t>
            </w:r>
          </w:p>
        </w:tc>
      </w:tr>
      <w:tr>
        <w:trPr>
          <w:trHeight w:val="4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</w:t>
            </w:r>
          </w:p>
        </w:tc>
      </w:tr>
      <w:tr>
        <w:trPr>
          <w:trHeight w:val="15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</w:t>
            </w:r>
          </w:p>
        </w:tc>
      </w:tr>
      <w:tr>
        <w:trPr>
          <w:trHeight w:val="24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307"/>
        <w:gridCol w:w="713"/>
        <w:gridCol w:w="641"/>
        <w:gridCol w:w="9191"/>
        <w:gridCol w:w="1783"/>
      </w:tblGrid>
      <w:tr>
        <w:trPr>
          <w:trHeight w:val="10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функциональдық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Бюджеттік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 АТАУЫ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2968718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200796</w:t>
            </w:r>
          </w:p>
        </w:tc>
      </w:tr>
      <w:tr>
        <w:trPr>
          <w:trHeight w:val="4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182326</w:t>
            </w:r>
          </w:p>
        </w:tc>
      </w:tr>
      <w:tr>
        <w:trPr>
          <w:trHeight w:val="4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44311</w:t>
            </w:r>
          </w:p>
        </w:tc>
      </w:tr>
      <w:tr>
        <w:trPr>
          <w:trHeight w:val="4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44311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125626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124126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 еттік органдарды материалдық-техникалық жарақтандыру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</w:t>
            </w:r>
          </w:p>
        </w:tc>
      </w:tr>
      <w:tr>
        <w:trPr>
          <w:trHeight w:val="7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2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1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1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1468058</w:t>
            </w:r>
          </w:p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173095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173095</w:t>
            </w:r>
          </w:p>
        </w:tc>
      </w:tr>
      <w:tr>
        <w:trPr>
          <w:trHeight w:val="2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173095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1198372</w:t>
            </w:r>
          </w:p>
        </w:tc>
      </w:tr>
      <w:tr>
        <w:trPr>
          <w:trHeight w:val="1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1165837</w:t>
            </w:r>
          </w:p>
        </w:tc>
      </w:tr>
      <w:tr>
        <w:trPr>
          <w:trHeight w:val="1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32535</w:t>
            </w:r>
          </w:p>
        </w:tc>
      </w:tr>
      <w:tr>
        <w:trPr>
          <w:trHeight w:val="2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95691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95691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50727</w:t>
            </w:r>
          </w:p>
        </w:tc>
      </w:tr>
      <w:tr>
        <w:trPr>
          <w:trHeight w:val="1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214069</w:t>
            </w:r>
          </w:p>
        </w:tc>
      </w:tr>
      <w:tr>
        <w:trPr>
          <w:trHeight w:val="2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196339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</w:p>
        </w:tc>
      </w:tr>
      <w:tr>
        <w:trPr>
          <w:trHeight w:val="1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191913</w:t>
            </w:r>
          </w:p>
        </w:tc>
      </w:tr>
      <w:tr>
        <w:trPr>
          <w:trHeight w:val="1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80318</w:t>
            </w:r>
          </w:p>
        </w:tc>
      </w:tr>
      <w:tr>
        <w:trPr>
          <w:trHeight w:val="7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</w:tr>
      <w:tr>
        <w:trPr>
          <w:trHeight w:val="1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54888</w:t>
            </w:r>
          </w:p>
        </w:tc>
      </w:tr>
      <w:tr>
        <w:trPr>
          <w:trHeight w:val="8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9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16193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2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755425</w:t>
            </w:r>
          </w:p>
        </w:tc>
      </w:tr>
      <w:tr>
        <w:trPr>
          <w:trHeight w:val="2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1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693077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268000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268000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425077</w:t>
            </w:r>
          </w:p>
        </w:tc>
      </w:tr>
      <w:tr>
        <w:trPr>
          <w:trHeight w:val="2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объектілерін дамыту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327077</w:t>
            </w:r>
          </w:p>
        </w:tc>
      </w:tr>
      <w:tr>
        <w:trPr>
          <w:trHeight w:val="2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57063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31063</w:t>
            </w:r>
          </w:p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</w:t>
            </w:r>
          </w:p>
        </w:tc>
      </w:tr>
      <w:tr>
        <w:trPr>
          <w:trHeight w:val="1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</w:t>
            </w:r>
          </w:p>
        </w:tc>
      </w:tr>
      <w:tr>
        <w:trPr>
          <w:trHeight w:val="1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120161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67523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62197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62197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1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30795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28795</w:t>
            </w:r>
          </w:p>
        </w:tc>
      </w:tr>
      <w:tr>
        <w:trPr>
          <w:trHeight w:val="1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28795</w:t>
            </w:r>
          </w:p>
        </w:tc>
      </w:tr>
      <w:tr>
        <w:trPr>
          <w:trHeight w:val="4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53752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1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</w:tr>
      <w:tr>
        <w:trPr>
          <w:trHeight w:val="5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34721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34721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34721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1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</w:t>
            </w:r>
          </w:p>
        </w:tc>
      </w:tr>
      <w:tr>
        <w:trPr>
          <w:trHeight w:val="1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131402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131402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131402</w:t>
            </w:r>
          </w:p>
        </w:tc>
      </w:tr>
      <w:tr>
        <w:trPr>
          <w:trHeight w:val="8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131402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2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"/>
        <w:gridCol w:w="466"/>
        <w:gridCol w:w="457"/>
        <w:gridCol w:w="10107"/>
        <w:gridCol w:w="1761"/>
      </w:tblGrid>
      <w:tr>
        <w:trPr>
          <w:trHeight w:val="7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Кіші сыныбы                 Атауы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467"/>
        <w:gridCol w:w="365"/>
        <w:gridCol w:w="10183"/>
        <w:gridCol w:w="1794"/>
      </w:tblGrid>
      <w:tr>
        <w:trPr>
          <w:trHeight w:val="7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Кіші сыныбы                 Атауы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ақпандағы ХVІІ-сессиясының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ХVІІ-2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әкімі аппараттары арқылы қаржыландырылатын бюджеттік бағдарламаларды қаржыландыру мөлшері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7885"/>
        <w:gridCol w:w="949"/>
        <w:gridCol w:w="1882"/>
        <w:gridCol w:w="1485"/>
        <w:gridCol w:w="1108"/>
      </w:tblGrid>
      <w:tr>
        <w:trPr>
          <w:trHeight w:val="5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</w:p>
        </w:tc>
      </w:tr>
      <w:tr>
        <w:trPr>
          <w:trHeight w:val="10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</w:tr>
      <w:tr>
        <w:trPr>
          <w:trHeight w:val="4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-7 550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 техникалық жарақтандыру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-6 833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7939"/>
        <w:gridCol w:w="1048"/>
        <w:gridCol w:w="1805"/>
        <w:gridCol w:w="1628"/>
      </w:tblGrid>
      <w:tr>
        <w:trPr>
          <w:trHeight w:val="40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Бюджеттік бағдарламалар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0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-970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-7 550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 техникалық жарақтандыру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0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