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4b2f4" w14:textId="ac4b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Сағыз селолық округі көлеміндегі "Кенбай" елді мекенінде мүйізді ірі қара малы арасында құтыру ауруының шығуына байланысты шектеу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әкімдігінің 2010 жылғы 15 шілдедегі № 134 қаулысы. Әділет департаменті Қызылқоға ауданының әділет басқармасында 2010 жылғы 27 шілдеде N 4-5-128 тіркелді. Күші жойылды - Атырау облысы Қызылқоға аудандық әкімдігінің 2010 жылғы 20 қыркүйектегі № 175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Қызылқоға аудандық әкімдігінің 20.09.2010 № 175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Сағыз селолық округі көлеміндегі "Кенбай" елді мекенінде мүйізді ірі қара малының құтырып ауырғандығы туралы аудандық бас мемлекеттік ветеринариялық инспекторының 2010 жылғы 14 шілдедегі № 334 ұсынысын, Қазақстан Республикасының 2002 жылғы 10 шілдедегі № 339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18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Сағыз селолық округі көлеміндегі "Кенбай" елді мекеніне мүйізді ірі қара малы арасында құтыру ауруымен ауырғандығына байланысты, шектеу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"Кенбай" елді мекенінде аурудыңалдын алу және ауру ошағын жою үшін індетке қарсы төтенше комиссия (әрі қарай - комиссия) құрылып, Қазақстан Республикасының "Ветеринария туралы" Заңында көрсетілген іс шаралар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ветеринария бөліміне (С. Латиев) жұқпалы аурудың ошағында және шектес елді мекендерде сақтандыру, алдын алу шараларын жүргізу мақсатында атқарылатын арнаулы жұмыстарды жедел жүзеге асыру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Шектеу белгіленген "Кенбай" елді мекеніндегі бұралқы ит, мысықтармен күдікті жыртқыш аңдарды жою округ әкіміне (Қ. Қожахметов) міндеттелсін.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Аудандық санитарлық-эпидемиологиялық қадағалау басқармасына (Г. Дәулетқалиева - келісім бойынша), аудандық орталық ауруханасына (С. Тайшыбай), ауру ошағындағы адамдарды дәрігерлік тексеруден өткізу, сақтандыру алдын алу жұмыстарын жүргізу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Аудандық аумақтық инспекциясының бастығына (Ш. Бердешов - келісім бойынша) жануарларға және адам денсаулығына ерекше қауіп төндіретін жануарларды, жануарлардан алынатын өнімдер мен шикізаттарды алып қою және жою кезіндегі залалдарды өтеуге байланысты, Қазақстан Республикасы Үкіметінің 2003 жылғы 28 сәуірдегі № 407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 жұмыстар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Шектеу белгіленген "Кенбай" елді мекені басынан мал мен мал өнімдерін, жем-шөп, шикізаттар шығаруға, алып келуге тиым салынсын және аталған шараларды қатаң бақылауға алу аудандық ішкі істер бөліміне (І. Хамзин - келісім бойынша)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қаулының орындалысын бақылау аудан әкімінің орынбасары М. Мұқановқа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алғаш ресми жарияланғаннан кейін он күннен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Б. Сәрсенғалиев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