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e64f" w14:textId="9b1e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әлеуметтік жағынан дәрменсіз азаматтарына біржолғы әлеуметтік төлем төлеу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әкімдігінің 2010 жылғы 02 тамыздағы № 149 қаулысы. Әділет департаменті Қызылқоға ауданының әділет басқармасында 2010 жылғы 11 тамызда N 4-5-129 тіркелді. Күші жойылды - Қызылқоға аудандық әкімдігінің 2013 жылғы 25 ақпанадағы № 40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Қызылқоға аудандық әкімдігінің 2013.02.25 № 40 қаулысымен.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Қызылқоға аудандық жұмыспен қамту және әлеуметтік бағдарламалар бөлімі (С. Жексенғалиева) біржолғы әлеуметтік төлемге қаралған қаржыны толық игеруді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халқының әлеуметтік жағынан дәрменсіз топтарына арналған біржолғы әлеуметтік төлемді тағайындау және төлеу кезінде мыналар басшылыққа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жағынан дәрменсіз азаматтарға біржолғы әлеуметтік төлем төлеу үшін аудан әкімдігі жанынан комиссия құрылсын;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Селолық, ауылдық округ әкімдері жанындағы учаскелік комиссия арыз берушінің тұрғын үй-тұрмыстық жағдайын зерттеп, зерттеу актісіне жалғап, аудандық комиссияға ұсыныс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зерттеу нәтижесі бойынша аудандағы дәрменсіз азаматтарға біржолғы әлеуметтік көмек көрсету жөніндегі комиссия қорытынды шешім алып, әлеуметтік төлем мөлшерін анықтап, бірақ бұл 140 еселенген айлық  есептік көрсеткіштен аспауын қадағаласын;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аудандық жұмыспен қамту және әлеуметтік бағдарламалар бөлімі біржолғы әлеуметтік төлемді арыз берушінің жеке есеп шотына аударсын;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Қызылқоға аудандық әкімдігінің 2010.10.26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 Шаяхметовке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Б. Сәрсенғалиев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