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f269" w14:textId="04df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2009 жылғы 23 желтоқсандағы "2010-2012 жылдарға арналған аудандық бюджет туралы" № XVI-1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2010 жылғы 16 шілдедегі № XXI шешімі. Әділет департаменті Қызылқоға ауданының әділет басқармасында 2010 жылғы 17 тамызда № 4-5-131 тіркелді. Күші жойылды - Атырау облысы Қызылқоға аудандық мәслихатының 2013 жылғы 19 сәуірдегі № ХІІІ-4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Қызылқоға аудандық мәслихатының 2013.04.19 № ХІІІ-4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2010 жылғы 15 шілдедегі "2010-2012 жылдарға арналған бюджетке өзгерістер мен толықтырулар енгізу туралы" № 133 қаулысы мен ұсынысына сай, аудандық мәслихат ХХ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23 желтоқсандағы ХVІ-сессиясының "2010-2012 жылдарға арналған аудандық бюджет туралы" № ХVІ-1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23 желтоқсандағы ХVІ-сессиясының "2010-2012 жылдарға арналған аудандық бюджет туралы" № ХVІ-1 шешімі Қызылқоға аудандық әділет басқармасынан 2010 жылдың 25 қаңтарында 4-5-120 болып мемлекеттік тіркеуден өтіп, 2010 жылы 28 қаңтарда № 5 (460) Қызылқоға аудандық газетінде жарияланған; 2010 жылғы 5 ақпандағы ХVІІ-сессиясының "2009 жылғы 23 желтоқсандағы ХVІ-сессиясының "2010-2012 жылдарға арналған аудандық бюджет туралы" № ХVІ-1 шешіміне өзгерістер мен толықтырулар енгізу туралы" № ХVІІ-2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Қызылқоға аудандық әділет басқармасынан 2010 жылдың 12 наурызда 4-5-123 болып мемлекеттік тіркеуден өтті; 2010 жылғы 16 сәуірдегі ХVІІІ-сессиясының "2009 жылғы 23 желтоқсандағы ХVІ-сессиясының "2010-2012 жылдарға арналған аудандық бюджет туралы" № ХVІ-1 шешіміне өзгерістер мен толықтырулар енгізу туралы" № ХVІІІ-2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Қызылқоға аудандық әділет басқармасынан 2010 жылдың 24 мамырда 4-5-125 болып мемлекеттік тіркеуден өтіп, 2010 жылы 27 мамырда № 22 (477) және 6 маусымда № 23 (478) Қызылқоға аудандық газетінде жарияланған;)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"3 028 909" саны "3 048 909"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"494 976" саны "494 996"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"4720" саны "4700"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- "2 496 628" саны "2 516 628"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"3 028 909" саны "3 048 909"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9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"Білім беру объектілерін салу және реконструкциялауға – 20 000,0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келесідей көлемде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 сессиясының төрағасы                           Л. Жолдиев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  Т. Бейсқали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ХХ-сессиясының № ХХ-1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87"/>
        <w:gridCol w:w="481"/>
        <w:gridCol w:w="9779"/>
        <w:gridCol w:w="1929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АТАУЫ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3048909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494996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69809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69809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75395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75395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342935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328391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518996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2516628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2516628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2 516 628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460"/>
        <w:gridCol w:w="739"/>
        <w:gridCol w:w="645"/>
        <w:gridCol w:w="8662"/>
        <w:gridCol w:w="1976"/>
      </w:tblGrid>
      <w:tr>
        <w:trPr>
          <w:trHeight w:val="14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функциональдық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АТАУЫ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3048909</w:t>
            </w:r>
          </w:p>
        </w:tc>
      </w:tr>
      <w:tr>
        <w:trPr>
          <w:trHeight w:val="1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213372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193700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131853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130353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1543015</w:t>
            </w:r>
          </w:p>
        </w:tc>
      </w:tr>
      <w:tr>
        <w:trPr>
          <w:trHeight w:val="1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182955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182955</w:t>
            </w:r>
          </w:p>
        </w:tc>
      </w:tr>
      <w:tr>
        <w:trPr>
          <w:trHeight w:val="1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1244203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1243303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1208481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34822</w:t>
            </w:r>
          </w:p>
        </w:tc>
      </w:tr>
      <w:tr>
        <w:trPr>
          <w:trHeight w:val="1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115857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95857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226513</w:t>
            </w:r>
          </w:p>
        </w:tc>
      </w:tr>
      <w:tr>
        <w:trPr>
          <w:trHeight w:val="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208477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203842</w:t>
            </w:r>
          </w:p>
        </w:tc>
      </w:tr>
      <w:tr>
        <w:trPr>
          <w:trHeight w:val="1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80318</w:t>
            </w:r>
          </w:p>
        </w:tc>
      </w:tr>
      <w:tr>
        <w:trPr>
          <w:trHeight w:val="7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34159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</w:t>
            </w:r>
          </w:p>
        </w:tc>
      </w:tr>
      <w:tr>
        <w:trPr>
          <w:trHeight w:val="7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693077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268000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110369</w:t>
            </w:r>
          </w:p>
        </w:tc>
      </w:tr>
      <w:tr>
        <w:trPr>
          <w:trHeight w:val="1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314708</w:t>
            </w:r>
          </w:p>
        </w:tc>
      </w:tr>
      <w:tr>
        <w:trPr>
          <w:trHeight w:val="1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83698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57698</w:t>
            </w:r>
          </w:p>
        </w:tc>
      </w:tr>
      <w:tr>
        <w:trPr>
          <w:trHeight w:val="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1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128678</w:t>
            </w:r>
          </w:p>
        </w:tc>
      </w:tr>
      <w:tr>
        <w:trPr>
          <w:trHeight w:val="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66392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66392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1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29817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29817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</w:t>
            </w:r>
          </w:p>
        </w:tc>
      </w:tr>
      <w:tr>
        <w:trPr>
          <w:trHeight w:val="1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1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</w:p>
        </w:tc>
      </w:tr>
      <w:tr>
        <w:trPr>
          <w:trHeight w:val="1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7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1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1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73922</w:t>
            </w:r>
          </w:p>
        </w:tc>
      </w:tr>
      <w:tr>
        <w:trPr>
          <w:trHeight w:val="1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73922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73922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73919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16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кезекті ХХ-сессиясының № ХХ-1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 қаржыландырылатын бюджеттік бағдарламаларды қаржыландыру мөлшері</w:t>
      </w:r>
      <w:r>
        <w:br/>
      </w:r>
      <w:r>
        <w:rPr>
          <w:rFonts w:ascii="Times New Roman"/>
          <w:b/>
          <w:i w:val="false"/>
          <w:color w:val="000000"/>
        </w:rPr>
        <w:t>
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638"/>
        <w:gridCol w:w="1234"/>
        <w:gridCol w:w="1234"/>
        <w:gridCol w:w="1234"/>
        <w:gridCol w:w="1260"/>
        <w:gridCol w:w="1196"/>
        <w:gridCol w:w="1506"/>
      </w:tblGrid>
      <w:tr>
        <w:trPr>
          <w:trHeight w:val="1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19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637"/>
        <w:gridCol w:w="1245"/>
        <w:gridCol w:w="1245"/>
        <w:gridCol w:w="1241"/>
        <w:gridCol w:w="2352"/>
        <w:gridCol w:w="1582"/>
      </w:tblGrid>
      <w:tr>
        <w:trPr>
          <w:trHeight w:val="4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-986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