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3a6c" w14:textId="6363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2009 жылғы 23 желтоқсандағы "2010-2012 жылдарға арналған аудандық бюджет туралы" XVI-I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2010 жылғы 14 желтоқсандағы № XXIV-3 шешімі. Әділет департаменті Қызылқоға ауданының әділет басқармасында 2010 жылғы 30 желтоқсанда № 4-5-139 тіркелді. Күші жойылды - Атырау облысы Қызылқоға аудандық мәслихатының 2013 жылғы 19 сәуірдегі № ХІІІ-4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23 қаңтардағы № 148 "Қазақстан Республикасындағы жергілікті мемлекеттік басқару және өзін-өзі басқару туралы" Заңының 6 бабы 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2010 жылғы 13 желтоқсандағы "2010-2012 жылдарға арналған бюджетке өзгерістер енгізу  туралы" № 225 қаулысы мен ұсынысына сай, аудандық мәслихат ХХІV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23 желтоқсандағы ХVІ-сессиясының "2010-2012 жылдарға арналған аудандық бюджет туралы" № ХVІ-1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тізіміне 4-5-120 рет санымен тіркелген, 2010 жылы 28 қаңтарда № 5 (460) Қызылқоға аудандық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"3 044 076" саны "2 948 315"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- "2 487 435" саны  "2 391 674" 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"3 044 076" саны "2 948 315" санымен 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11-тармақшада: "Сумен қамту жүйесін дамытуға – "287 823" саны  "242 463"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7-тармақшада: "Тайсойған-Қоныстану-Қосқұлақ" су құбыры  желісіне күрделі жөндеу жүргізуге – "268 000" саны "240 000"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8-тармақшада: "Елді мекендерді көркейту бағдарламасына – "46 000" саны "43 386"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келесідей көлемде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сессиясының төрағасы:                    Қ. Қоданов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    Т. Бейсқали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ХХІV-сессиясының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ХХІV-3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86"/>
        <w:gridCol w:w="639"/>
        <w:gridCol w:w="9701"/>
        <w:gridCol w:w="221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2948315</w:t>
            </w:r>
          </w:p>
        </w:tc>
      </w:tr>
      <w:tr>
        <w:trPr>
          <w:trHeight w:val="1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534919</w:t>
            </w:r>
          </w:p>
        </w:tc>
      </w:tr>
      <w:tr>
        <w:trPr>
          <w:trHeight w:val="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80921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80921</w:t>
            </w:r>
          </w:p>
        </w:tc>
      </w:tr>
      <w:tr>
        <w:trPr>
          <w:trHeight w:val="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79395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79395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354314</w:t>
            </w:r>
          </w:p>
        </w:tc>
      </w:tr>
      <w:tr>
        <w:trPr>
          <w:trHeight w:val="1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543356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2391674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2391674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2 391 674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39"/>
        <w:gridCol w:w="799"/>
        <w:gridCol w:w="781"/>
        <w:gridCol w:w="8798"/>
        <w:gridCol w:w="21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  мың теңге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2948315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130029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128529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1533012</w:t>
            </w:r>
          </w:p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1236233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1235269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1198279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97135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221431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203923</w:t>
            </w:r>
          </w:p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199288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82318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17508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17508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679892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90582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89862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147062</w:t>
            </w:r>
          </w:p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84833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30347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28347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28347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58259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72"/>
        <w:gridCol w:w="120"/>
        <w:gridCol w:w="121"/>
        <w:gridCol w:w="851"/>
        <w:gridCol w:w="9162"/>
        <w:gridCol w:w="22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 беруші банктерге жергілікті бюджеттен берілген 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6"/>
        <w:gridCol w:w="813"/>
        <w:gridCol w:w="9527"/>
        <w:gridCol w:w="21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-8 799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22 084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40"/>
        <w:gridCol w:w="820"/>
        <w:gridCol w:w="744"/>
        <w:gridCol w:w="8809"/>
        <w:gridCol w:w="21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86"/>
        <w:gridCol w:w="813"/>
        <w:gridCol w:w="9525"/>
        <w:gridCol w:w="21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XXIV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XXIV-3 шешіміне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бюджеттік бағдарламаларды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мөлшері</w:t>
      </w:r>
      <w:r>
        <w:br/>
      </w:r>
      <w:r>
        <w:rPr>
          <w:rFonts w:ascii="Times New Roman"/>
          <w:b/>
          <w:i w:val="false"/>
          <w:color w:val="000000"/>
        </w:rPr>
        <w:t>
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541"/>
        <w:gridCol w:w="1521"/>
        <w:gridCol w:w="1427"/>
        <w:gridCol w:w="1427"/>
        <w:gridCol w:w="1391"/>
        <w:gridCol w:w="1479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3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72"/>
        <w:gridCol w:w="1321"/>
        <w:gridCol w:w="1228"/>
        <w:gridCol w:w="1309"/>
        <w:gridCol w:w="1172"/>
        <w:gridCol w:w="1288"/>
        <w:gridCol w:w="1299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