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b5ae53" w14:textId="fb5ae5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2011 жылғы салық ставкаларының мөлшерін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Қызылқоға аудандық мәслихатының 2010 жылғы 14 желтоқсандағы № XXIV-6 шешімі. Әділет департаменті Қызылқоға ауданының әділет басқармасында 2011 жылғы 17 қаңтарда N 4-5-141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№ 148 "Қазақстан Республикасындағы жергілікті мемлекеттік басқару және өзін-өзі басқару туралы» Заңының 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2008 жылғы 10 желтоқсандағы № 99-ІV "Салық және бюджетке төленетін басқа да міндетті төлемдер туралы" (салық кодексі) </w:t>
      </w:r>
      <w:r>
        <w:rPr>
          <w:rFonts w:ascii="Times New Roman"/>
          <w:b w:val="false"/>
          <w:i w:val="false"/>
          <w:color w:val="000000"/>
          <w:sz w:val="28"/>
        </w:rPr>
        <w:t xml:space="preserve">422 бабына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 сәйкес, Қызылқоға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ШЕТТІ: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Аудан көлемінде айына салық салу бірлігіне тіркелген салықтың базалық ставкаларының мөлшері жалғанған қосымшаға сай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ресми жарияланғаннан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мәслихаттың кезекті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ХХІV сессиясының төрағасы:                   Қ. Қоданов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Аудандық мәслихат хатшысы:                   Т. Бейсқали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Аудандық мәслихаттың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14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ХХІV-6 шешіміне қосымша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2011 жылғы айына салық салу бірлігіне тіркелген салықтың ставкасы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9"/>
        <w:gridCol w:w="4446"/>
        <w:gridCol w:w="2758"/>
        <w:gridCol w:w="2864"/>
        <w:gridCol w:w="3033"/>
      </w:tblGrid>
      <w:tr>
        <w:trPr>
          <w:trHeight w:val="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Рет №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обьектісінің атауы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Тіркелген салықтың базалық ставкаларының ең төменгі мөлшері (айлық есептік көрсеткіш)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Тіркелген салықтың базалық ставкаларының ең жоғары мөлшері (айлық есептік көрсеткіш)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Белгіленген бірыңғай тіркелген салық ставкаларының мөлшері (айлық есептік көрсеткіш)</w:t>
            </w:r>
          </w:p>
        </w:tc>
      </w:tr>
      <w:tr>
        <w:trPr>
          <w:trHeight w:val="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8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ойыншымен ойын өткізуге арналған, ұтыссыз ойын автоматы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Біреуден артық ойыншылардың қатысуымен ойын өткізуге арналған ұтыссыз ойын автоматы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өткізу үшін пайдаланылатын дербес компьютер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жолы (боулинг (кегельбан) бойынша)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8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 (картинг бойынша)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Бильярд үстелі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Ескертпе: 2011 жылға белгіленген айлық есептік көрсеткіш (АЕК) 1512 теңге.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