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3521" w14:textId="de53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бір жолғы талондардың құны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2010 жылғы 14 желтоқсандағы № XXIV-5 шешімі. Әділет департаменті Қызылқоға ауданының әділет басқармасында 2011 жылғы 17 қаңтарда N 4-5-142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№ 100-IV "Салық және бюджетке төленетін басқа да міндетті төлемдер туралы" Қазақстан Республикасының Кодексін (салық кодексі) қолданысқа енгізу туралы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бабының 1, 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Базар аумағындағы дүңгіршіктер, стационарлық үй-жайлардағы (оқшауланған блоктардағы) сауданы қоспағанда, базарларда тауарлар өткізу, жұмыстарын орындау, қызметтер көрсету жөніндегі қызметтерді жүзеге асыратын жеке тұлғалар, дара кәсіпкерлер мен заңды тұлғаларға бір жолғы талондардың құны қосымшаға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Бір жолғы талон негізіндегі кәсіпкерлік қызметтің жүргізілуін ұйымдастыру аудандық салық басқармасына (З. Нұрмашеваға – келісім бойынша) және округ әкімдеріне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ХХІV сессиясының төрағасы:                Қ. Қоданов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 Т. Бейсқали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салық басқармасының бастығы            З. Нұрмашева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14.12.2010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ХХІV-5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Базар аумағындағы дүңгіршіктер, стационарлық үй-жайлардағы (оқшауланған блоктардағы) сауданы қоспағанда, базарларда тауарлар өткізу, жұмыстарын орындау, қызметтер көрсету жөніндегі қызметтерді жүзеге асыратын жеке тұлғалар, дара кәсіпкерлер мен заңды тұлғаларға бір жолғы талондардың құнының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5772"/>
        <w:gridCol w:w="6506"/>
      </w:tblGrid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қызметтің түрлері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талондардың құны (теңгемен)</w:t>
            </w:r>
          </w:p>
        </w:tc>
      </w:tr>
      <w:tr>
        <w:trPr>
          <w:trHeight w:val="12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Азық-түлік, ет өнімін, көкөніс-жеміс сату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Киім, аяқ киімдер, парфюмерия, косметика сату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8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тауарлары, кеңсе бұйымдары, ойыншықтар сату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бөлшектер және шаруашылық бұйымдарын сату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