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ec74" w14:textId="b83e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229-XXV "Ауданның  2010-2012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2010 жылғы 9 ақпандағы № 202-IV шешімі. Атырау облысының Әділет департаменті Индер ауданының әділет басқармасында 2010 жылғы 12 наурызда № 4-6-97 тіркелді.  Күші жойылды - Атырау облысы Индер аудандық мәслихатының 2013 жылғы 28 наурыздағы № 87-V шешімімен</w:t>
      </w:r>
    </w:p>
    <w:p>
      <w:pPr>
        <w:spacing w:after="0"/>
        <w:ind w:left="0"/>
        <w:jc w:val="both"/>
      </w:pPr>
      <w:bookmarkStart w:name="z1" w:id="0"/>
      <w:r>
        <w:rPr>
          <w:rFonts w:ascii="Times New Roman"/>
          <w:b w:val="false"/>
          <w:i w:val="false"/>
          <w:color w:val="ff0000"/>
          <w:sz w:val="28"/>
        </w:rPr>
        <w:t>      Ескерту. Күші жойылды - Атырау облысы Индер аудандық мәслихатының 2013.03.28 № 87-V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2010-2012 жылдарға арналған аудан бюджетіне өзгерістер мен толықтырулар енгізу туралы аудан әкімдігінің ұсынысын қарап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Қазақстан Республикасының 2008 жылғы 4 желтоқсандағы № 95-ІV "Қазақстан Республикасы Бюджеттік кодексінің" </w:t>
      </w:r>
      <w:r>
        <w:rPr>
          <w:rFonts w:ascii="Times New Roman"/>
          <w:b w:val="false"/>
          <w:i w:val="false"/>
          <w:color w:val="000000"/>
          <w:sz w:val="28"/>
        </w:rPr>
        <w:t xml:space="preserve">106 </w:t>
      </w:r>
      <w:r>
        <w:rPr>
          <w:rFonts w:ascii="Times New Roman"/>
          <w:b w:val="false"/>
          <w:i w:val="false"/>
          <w:color w:val="000000"/>
          <w:sz w:val="28"/>
        </w:rPr>
        <w:t>және </w:t>
      </w:r>
      <w:r>
        <w:rPr>
          <w:rFonts w:ascii="Times New Roman"/>
          <w:b w:val="false"/>
          <w:i w:val="false"/>
          <w:color w:val="000000"/>
          <w:sz w:val="28"/>
        </w:rPr>
        <w:t>109 баптарын</w:t>
      </w:r>
      <w:r>
        <w:rPr>
          <w:rFonts w:ascii="Times New Roman"/>
          <w:b w:val="false"/>
          <w:i w:val="false"/>
          <w:color w:val="000000"/>
          <w:sz w:val="28"/>
        </w:rPr>
        <w:t xml:space="preserve"> басшылыққа ала отырып, төртінші сайланған аудандық мәслихаттың ХХІІ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Төртінші сайланған Индер аудандық мәслихатының 2009 жылғы 23 желтоқсандағы ХХІ сессиясының "2010-2012 жылдарға арналған аудандық бюджет туралы" № 186-ІV шешіміне (нормативтік құқықтық актілерді мемлекеттік тіркеу тізілімінде 2010 жылғы 15 қаңтардағы № 4-6-92 санды реестріне енгізілген, "Дендер" үнқағазының 2010 жылғы 28 қаңтардағы № 5, 2010 жылғы 4 ақпандағы № 6, 2010 жылғы 11 ақпандағы № 7 сандарында жарияланған)</w:t>
      </w:r>
      <w:r>
        <w:rPr>
          <w:rFonts w:ascii="Times New Roman"/>
          <w:b w:val="false"/>
          <w:i w:val="false"/>
          <w:color w:val="000000"/>
          <w:sz w:val="28"/>
        </w:rPr>
        <w:t xml:space="preserve"> № 1</w:t>
      </w:r>
      <w:r>
        <w:rPr>
          <w:rFonts w:ascii="Times New Roman"/>
          <w:b w:val="false"/>
          <w:i w:val="false"/>
          <w:color w:val="000000"/>
          <w:sz w:val="28"/>
        </w:rPr>
        <w:t>, </w:t>
      </w:r>
      <w:r>
        <w:rPr>
          <w:rFonts w:ascii="Times New Roman"/>
          <w:b w:val="false"/>
          <w:i w:val="false"/>
          <w:color w:val="000000"/>
          <w:sz w:val="28"/>
        </w:rPr>
        <w:t>№ 4</w:t>
      </w:r>
      <w:r>
        <w:rPr>
          <w:rFonts w:ascii="Times New Roman"/>
          <w:b w:val="false"/>
          <w:i w:val="false"/>
          <w:color w:val="000000"/>
          <w:sz w:val="28"/>
        </w:rPr>
        <w:t xml:space="preserve"> қосымшаларға сәйкес төмендегіше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Кірістер - заңды тұлғалардың және жеке кәсіпкерлердің мүлкіне салынатын салық жоспарын ұлғайтудан - 37 935,0 мың теңгеге, облыстық бюджеттен аудандық бюджетке берілетін ағымдағы нысаналы трансферттер мөлшері - 146 052,0 мың теңгеге, нысаналы даму трансферттер мөлшері - 305 889,0 мың теңгеге толықтырылсын және бюджет қаражаты қалдықтары – 70 387 мың теңге көлемінде енгізілсін. Шығындар – облыстық бюджеттен түсетін трансферттер есебінен, барлығы - 451 941,0 мың теңге 2010 жылға арналған инвестициялық жобаларды жүзеге асыру мақсатында коммуналдық шаруашылық, сумен қамту жүйесін дамыту үшін төмендегідей шараларға:</w:t>
      </w:r>
      <w:r>
        <w:br/>
      </w:r>
      <w:r>
        <w:rPr>
          <w:rFonts w:ascii="Times New Roman"/>
          <w:b w:val="false"/>
          <w:i w:val="false"/>
          <w:color w:val="000000"/>
          <w:sz w:val="28"/>
        </w:rPr>
        <w:t>
      1) аудандық тұрғын-үй коммуналдық шаруашылығы, жолаушылар көлігі және автомобиль жолдары бөліміне "Сумен жабдықтау және су бөлу жүйесінің қызмет етуі" бағдарламасына кәріз суларын тазарту станциясының жоғары қысымды коллекторын (3.8 км) күрделі жөндеуге – 79 040,0 мың теңге;</w:t>
      </w:r>
      <w:r>
        <w:br/>
      </w:r>
      <w:r>
        <w:rPr>
          <w:rFonts w:ascii="Times New Roman"/>
          <w:b w:val="false"/>
          <w:i w:val="false"/>
          <w:color w:val="000000"/>
          <w:sz w:val="28"/>
        </w:rPr>
        <w:t>
      2) аудандық құрылыс бөліміне "Сумен жабдықтау жүйесін дамыту" бағдарламасына Индербор кентінде сумен қамту нысандарын салу үшін жобалық – сметалық құжаттарды дайындауға – 23 889,0 мың теңге, "Коммуналдық шаруашылығын дамыту" бағдарламасына кәріз суларын тазарту станциясын қайта жаңарту үшін - 252 000 мың теңге, Өрлік селосының жылу қазандығын салу және жобалық – сметалық құжаттарын дайындауға 30 000 мың теңге, 2010-2012 жылдары "Таза су" бағдарламасын жүзеге асыру үшін 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жасауға – 7 167 мың теңге;</w:t>
      </w:r>
      <w:r>
        <w:br/>
      </w:r>
      <w:r>
        <w:rPr>
          <w:rFonts w:ascii="Times New Roman"/>
          <w:b w:val="false"/>
          <w:i w:val="false"/>
          <w:color w:val="000000"/>
          <w:sz w:val="28"/>
        </w:rPr>
        <w:t>
      3) аудандық жұмыспен қамту және әлеуметтік бағдарламалар бөлімінің "Ұлы Отан соғысындағы Жеңістің 65 жылдығына Ұлы Отан соғысының қатысушылары мен мүгедектеріне біржолғы материалдық көмекті төлеу" бағдарламасына – 120,0 мың теңге;</w:t>
      </w:r>
      <w:r>
        <w:br/>
      </w:r>
      <w:r>
        <w:rPr>
          <w:rFonts w:ascii="Times New Roman"/>
          <w:b w:val="false"/>
          <w:i w:val="false"/>
          <w:color w:val="000000"/>
          <w:sz w:val="28"/>
        </w:rPr>
        <w:t>
      4) Қазақстан Республикасының бірыңғай бюджеттік сыптамасына 2009 жылғы 22 желтоқсандағы № 5429 енгізілген өзгерістер мен толықтыруларға сәйкес ауданда жаңадан ашылған ветеринария бөліміне "Эпизоотияға қарсы іс-шаралар жүргізу" бағдарламасына республикалық бюджеттен - 1 725,0 мың теңге;</w:t>
      </w:r>
      <w:r>
        <w:br/>
      </w:r>
      <w:r>
        <w:rPr>
          <w:rFonts w:ascii="Times New Roman"/>
          <w:b w:val="false"/>
          <w:i w:val="false"/>
          <w:color w:val="000000"/>
          <w:sz w:val="28"/>
        </w:rPr>
        <w:t>
      5) Индербор кентінде орталық паркті жаңғыртуға және жаяу жүргіншілер жолдарын салуға - 58 000 мың теңге бағытталсын.</w:t>
      </w:r>
      <w:r>
        <w:br/>
      </w:r>
      <w:r>
        <w:rPr>
          <w:rFonts w:ascii="Times New Roman"/>
          <w:b w:val="false"/>
          <w:i w:val="false"/>
          <w:color w:val="000000"/>
          <w:sz w:val="28"/>
        </w:rPr>
        <w:t>
      Аудан бюджетінің кіріс жағында мүлік салығын - 37 935,0 мың теңгеге ұлғайтып және 2009 жылдың қортындысымен еркін бос қалдық - 16 794,0 мың теңге қаражатты төмендегідей мақсаттарға:</w:t>
      </w:r>
      <w:r>
        <w:br/>
      </w:r>
      <w:r>
        <w:rPr>
          <w:rFonts w:ascii="Times New Roman"/>
          <w:b w:val="false"/>
          <w:i w:val="false"/>
          <w:color w:val="000000"/>
          <w:sz w:val="28"/>
        </w:rPr>
        <w:t>
      1) "Елді мекендердің санитариясын қамтамасыз ету" бағдарламасына Индербор кентінде иесіз, белгіленбеген 40 000 м. көлемде күл-қоқыстарды шығару үшін – 8 000,0 мың теңге;</w:t>
      </w:r>
      <w:r>
        <w:br/>
      </w:r>
      <w:r>
        <w:rPr>
          <w:rFonts w:ascii="Times New Roman"/>
          <w:b w:val="false"/>
          <w:i w:val="false"/>
          <w:color w:val="000000"/>
          <w:sz w:val="28"/>
        </w:rPr>
        <w:t>
      2) Индербор кенттік округінің "Жергілікті деңгейде мәдени- демалыс жұмыстарын қолдау" бағдарламасына Ұлы Отан соғысындағы Жеңістің 65 жылдығын тойлауға мерекелік шаралар өткізуге - 3 000,0 мың теңге;</w:t>
      </w:r>
      <w:r>
        <w:br/>
      </w:r>
      <w:r>
        <w:rPr>
          <w:rFonts w:ascii="Times New Roman"/>
          <w:b w:val="false"/>
          <w:i w:val="false"/>
          <w:color w:val="000000"/>
          <w:sz w:val="28"/>
        </w:rPr>
        <w:t>
      3) Коммуналдық шаруашылықты дамытуға "Райхан" балабақшасының жылу қазандығын салу, жылу жүйелерін жөндеу және жобалық– сметалық құжаттарын дайындауға - 20 000,0 мың теңге.</w:t>
      </w:r>
      <w:r>
        <w:br/>
      </w:r>
      <w:r>
        <w:rPr>
          <w:rFonts w:ascii="Times New Roman"/>
          <w:b w:val="false"/>
          <w:i w:val="false"/>
          <w:color w:val="000000"/>
          <w:sz w:val="28"/>
        </w:rPr>
        <w:t>
      Ұлы Жеңістің 65–жылдығы мерекесі қарасаңында:</w:t>
      </w:r>
      <w:r>
        <w:br/>
      </w:r>
      <w:r>
        <w:rPr>
          <w:rFonts w:ascii="Times New Roman"/>
          <w:b w:val="false"/>
          <w:i w:val="false"/>
          <w:color w:val="000000"/>
          <w:sz w:val="28"/>
        </w:rPr>
        <w:t>
      1) аудандық тұрғын-үй коммуналдық шаруашылығы, жолаушылар көлігі және автомобиль жолдары бөлімінің "Азаматтардың жекеленген санаттарын үймен қамтамасыз ету" бағдарламасына ҰОС-ы ардагерлеріне үй сатып алуға - 2 500,0 мың теңге;</w:t>
      </w:r>
      <w:r>
        <w:br/>
      </w:r>
      <w:r>
        <w:rPr>
          <w:rFonts w:ascii="Times New Roman"/>
          <w:b w:val="false"/>
          <w:i w:val="false"/>
          <w:color w:val="000000"/>
          <w:sz w:val="28"/>
        </w:rPr>
        <w:t>
      2) аудандық жұмыспен қамту және әлеуметтік бағдарламалар бөлімінің "Ұлы Отан соғысындағы Жеңістің 65 жылдығына Ұлы Отан соғысының қатысушылары мен мүгедектеріне біржолғы материалдық көмекті төлеу" бағдарламасына – 9 190,0 мың теңге, "Жергілікті өкілетті органдардың шешімі бойынша мұқтаж азаматтардың жекеленген топтарына әлеуметтік көмек" бағдарламасына ҰОС-ы ардагерлерінің үйлерін күрделі жөндеуге – 5 600,0 мың теңге, студенттерді оқытуға – 6 439,0 мың теңге бағытталсын.</w:t>
      </w:r>
      <w:r>
        <w:br/>
      </w:r>
      <w:r>
        <w:rPr>
          <w:rFonts w:ascii="Times New Roman"/>
          <w:b w:val="false"/>
          <w:i w:val="false"/>
          <w:color w:val="000000"/>
          <w:sz w:val="28"/>
        </w:rPr>
        <w:t>
      Ауданның 2010 жылға арналған бюджетіне өзгерістер мен толықтырулар енгізу келесі көлемде бекітілсін:</w:t>
      </w:r>
      <w:r>
        <w:br/>
      </w:r>
      <w:r>
        <w:rPr>
          <w:rFonts w:ascii="Times New Roman"/>
          <w:b w:val="false"/>
          <w:i w:val="false"/>
          <w:color w:val="000000"/>
          <w:sz w:val="28"/>
        </w:rPr>
        <w:t xml:space="preserve">
      Кіріс жағында: Жалпы кірістер </w:t>
      </w:r>
      <w:r>
        <w:br/>
      </w:r>
      <w:r>
        <w:rPr>
          <w:rFonts w:ascii="Times New Roman"/>
          <w:b w:val="false"/>
          <w:i w:val="false"/>
          <w:color w:val="000000"/>
          <w:sz w:val="28"/>
        </w:rPr>
        <w:t>
      "1 723 226" саны "2 283 489" санымен алмастырылсын;</w:t>
      </w:r>
      <w:r>
        <w:br/>
      </w:r>
      <w:r>
        <w:rPr>
          <w:rFonts w:ascii="Times New Roman"/>
          <w:b w:val="false"/>
          <w:i w:val="false"/>
          <w:color w:val="000000"/>
          <w:sz w:val="28"/>
        </w:rPr>
        <w:t>
      1 санаты</w:t>
      </w:r>
      <w:r>
        <w:br/>
      </w:r>
      <w:r>
        <w:rPr>
          <w:rFonts w:ascii="Times New Roman"/>
          <w:b w:val="false"/>
          <w:i w:val="false"/>
          <w:color w:val="000000"/>
          <w:sz w:val="28"/>
        </w:rPr>
        <w:t>
      "417 490" саны "455 425" санымен алмастырылсын;</w:t>
      </w:r>
      <w:r>
        <w:br/>
      </w:r>
      <w:r>
        <w:rPr>
          <w:rFonts w:ascii="Times New Roman"/>
          <w:b w:val="false"/>
          <w:i w:val="false"/>
          <w:color w:val="000000"/>
          <w:sz w:val="28"/>
        </w:rPr>
        <w:t>
      4 сыныбы</w:t>
      </w:r>
      <w:r>
        <w:br/>
      </w:r>
      <w:r>
        <w:rPr>
          <w:rFonts w:ascii="Times New Roman"/>
          <w:b w:val="false"/>
          <w:i w:val="false"/>
          <w:color w:val="000000"/>
          <w:sz w:val="28"/>
        </w:rPr>
        <w:t>
      "203 756" саны "241 691" санымен алмастырылсын;</w:t>
      </w:r>
      <w:r>
        <w:br/>
      </w:r>
      <w:r>
        <w:rPr>
          <w:rFonts w:ascii="Times New Roman"/>
          <w:b w:val="false"/>
          <w:i w:val="false"/>
          <w:color w:val="000000"/>
          <w:sz w:val="28"/>
        </w:rPr>
        <w:t>
      1 ішкі сыныбы</w:t>
      </w:r>
      <w:r>
        <w:br/>
      </w:r>
      <w:r>
        <w:rPr>
          <w:rFonts w:ascii="Times New Roman"/>
          <w:b w:val="false"/>
          <w:i w:val="false"/>
          <w:color w:val="000000"/>
          <w:sz w:val="28"/>
        </w:rPr>
        <w:t>
      "188 798" саны "226 733" санымен алмастырылсын;</w:t>
      </w:r>
      <w:r>
        <w:br/>
      </w:r>
      <w:r>
        <w:rPr>
          <w:rFonts w:ascii="Times New Roman"/>
          <w:b w:val="false"/>
          <w:i w:val="false"/>
          <w:color w:val="000000"/>
          <w:sz w:val="28"/>
        </w:rPr>
        <w:t>
      "187 426" саны "225 361" санымен алмастырылсын;</w:t>
      </w:r>
      <w:r>
        <w:br/>
      </w:r>
      <w:r>
        <w:rPr>
          <w:rFonts w:ascii="Times New Roman"/>
          <w:b w:val="false"/>
          <w:i w:val="false"/>
          <w:color w:val="000000"/>
          <w:sz w:val="28"/>
        </w:rPr>
        <w:t>
      4 санаты 2 сыныбы 2 ішкі сыныбы</w:t>
      </w:r>
      <w:r>
        <w:br/>
      </w:r>
      <w:r>
        <w:rPr>
          <w:rFonts w:ascii="Times New Roman"/>
          <w:b w:val="false"/>
          <w:i w:val="false"/>
          <w:color w:val="000000"/>
          <w:sz w:val="28"/>
        </w:rPr>
        <w:t>
      "1 284 811" саны "1 736 752" санымен алмастырылсын;</w:t>
      </w:r>
      <w:r>
        <w:br/>
      </w:r>
      <w:r>
        <w:rPr>
          <w:rFonts w:ascii="Times New Roman"/>
          <w:b w:val="false"/>
          <w:i w:val="false"/>
          <w:color w:val="000000"/>
          <w:sz w:val="28"/>
        </w:rPr>
        <w:t>
      "204 604" саны "350 656" санымен алмастырылсын;</w:t>
      </w:r>
      <w:r>
        <w:br/>
      </w:r>
      <w:r>
        <w:rPr>
          <w:rFonts w:ascii="Times New Roman"/>
          <w:b w:val="false"/>
          <w:i w:val="false"/>
          <w:color w:val="000000"/>
          <w:sz w:val="28"/>
        </w:rPr>
        <w:t>
</w:t>
      </w:r>
      <w:r>
        <w:rPr>
          <w:rFonts w:ascii="Times New Roman"/>
          <w:b w:val="false"/>
          <w:i w:val="false"/>
          <w:color w:val="333300"/>
          <w:sz w:val="28"/>
        </w:rPr>
        <w:t>      "305 889"</w:t>
      </w:r>
      <w:r>
        <w:rPr>
          <w:rFonts w:ascii="Times New Roman"/>
          <w:b w:val="false"/>
          <w:i w:val="false"/>
          <w:color w:val="000000"/>
          <w:sz w:val="28"/>
        </w:rPr>
        <w:t xml:space="preserve"> санымен толықтырылсын;</w:t>
      </w:r>
      <w:r>
        <w:br/>
      </w:r>
      <w:r>
        <w:rPr>
          <w:rFonts w:ascii="Times New Roman"/>
          <w:b w:val="false"/>
          <w:i w:val="false"/>
          <w:color w:val="000000"/>
          <w:sz w:val="28"/>
        </w:rPr>
        <w:t>
      8 санаты 1 сыныбы 1 ішкі сыныбы</w:t>
      </w:r>
      <w:r>
        <w:br/>
      </w:r>
      <w:r>
        <w:rPr>
          <w:rFonts w:ascii="Times New Roman"/>
          <w:b w:val="false"/>
          <w:i w:val="false"/>
          <w:color w:val="000000"/>
          <w:sz w:val="28"/>
        </w:rPr>
        <w:t>
      70 387 санымен толықтырылсын;</w:t>
      </w:r>
      <w:r>
        <w:br/>
      </w:r>
      <w:r>
        <w:rPr>
          <w:rFonts w:ascii="Times New Roman"/>
          <w:b w:val="false"/>
          <w:i w:val="false"/>
          <w:color w:val="000000"/>
          <w:sz w:val="28"/>
        </w:rPr>
        <w:t>
      Шығыс жағында: Жалпы шығыстар</w:t>
      </w:r>
      <w:r>
        <w:br/>
      </w:r>
      <w:r>
        <w:rPr>
          <w:rFonts w:ascii="Times New Roman"/>
          <w:b w:val="false"/>
          <w:i w:val="false"/>
          <w:color w:val="000000"/>
          <w:sz w:val="28"/>
        </w:rPr>
        <w:t>
      "1 723 226" саны "2 283 489" санымен алмастырылсын;</w:t>
      </w:r>
      <w:r>
        <w:br/>
      </w:r>
      <w:r>
        <w:rPr>
          <w:rFonts w:ascii="Times New Roman"/>
          <w:b w:val="false"/>
          <w:i w:val="false"/>
          <w:color w:val="000000"/>
          <w:sz w:val="28"/>
        </w:rPr>
        <w:t>
      1 тармақта:</w:t>
      </w:r>
      <w:r>
        <w:br/>
      </w:r>
      <w:r>
        <w:rPr>
          <w:rFonts w:ascii="Times New Roman"/>
          <w:b w:val="false"/>
          <w:i w:val="false"/>
          <w:color w:val="000000"/>
          <w:sz w:val="28"/>
        </w:rPr>
        <w:t>
      "124 272" саны "122 506"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"107 218" саны "105 516" санымен алмастырылсын;</w:t>
      </w:r>
      <w:r>
        <w:br/>
      </w:r>
      <w:r>
        <w:rPr>
          <w:rFonts w:ascii="Times New Roman"/>
          <w:b w:val="false"/>
          <w:i w:val="false"/>
          <w:color w:val="000000"/>
          <w:sz w:val="28"/>
        </w:rPr>
        <w:t>
      "32 819" саны "32 236" санымен алмастырылсын;</w:t>
      </w:r>
      <w:r>
        <w:br/>
      </w:r>
      <w:r>
        <w:rPr>
          <w:rFonts w:ascii="Times New Roman"/>
          <w:b w:val="false"/>
          <w:i w:val="false"/>
          <w:color w:val="000000"/>
          <w:sz w:val="28"/>
        </w:rPr>
        <w:t>
      "62 985" саны "61 866"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"9 598" саны "9 284" санымен алмастырылсын;</w:t>
      </w:r>
      <w:r>
        <w:br/>
      </w:r>
      <w:r>
        <w:rPr>
          <w:rFonts w:ascii="Times New Roman"/>
          <w:b w:val="false"/>
          <w:i w:val="false"/>
          <w:color w:val="000000"/>
          <w:sz w:val="28"/>
        </w:rPr>
        <w:t>
      "9 266" саны "8 952" санымен алмастырылсын;</w:t>
      </w:r>
      <w:r>
        <w:br/>
      </w:r>
      <w:r>
        <w:rPr>
          <w:rFonts w:ascii="Times New Roman"/>
          <w:b w:val="false"/>
          <w:i w:val="false"/>
          <w:color w:val="000000"/>
          <w:sz w:val="28"/>
        </w:rPr>
        <w:t>
      5 кіші функция</w:t>
      </w:r>
      <w:r>
        <w:br/>
      </w:r>
      <w:r>
        <w:rPr>
          <w:rFonts w:ascii="Times New Roman"/>
          <w:b w:val="false"/>
          <w:i w:val="false"/>
          <w:color w:val="000000"/>
          <w:sz w:val="28"/>
        </w:rPr>
        <w:t>
      "7 456" саны "7 706" санымен алмастырылсын;</w:t>
      </w:r>
      <w:r>
        <w:br/>
      </w:r>
      <w:r>
        <w:rPr>
          <w:rFonts w:ascii="Times New Roman"/>
          <w:b w:val="false"/>
          <w:i w:val="false"/>
          <w:color w:val="000000"/>
          <w:sz w:val="28"/>
        </w:rPr>
        <w:t>
      2 тармақта 1 кіші функция</w:t>
      </w:r>
      <w:r>
        <w:br/>
      </w:r>
      <w:r>
        <w:rPr>
          <w:rFonts w:ascii="Times New Roman"/>
          <w:b w:val="false"/>
          <w:i w:val="false"/>
          <w:color w:val="000000"/>
          <w:sz w:val="28"/>
        </w:rPr>
        <w:t>
      "1 605" саны "1 554" санымен алмастырылсын;</w:t>
      </w:r>
      <w:r>
        <w:br/>
      </w:r>
      <w:r>
        <w:rPr>
          <w:rFonts w:ascii="Times New Roman"/>
          <w:b w:val="false"/>
          <w:i w:val="false"/>
          <w:color w:val="000000"/>
          <w:sz w:val="28"/>
        </w:rPr>
        <w:t>
      6 тармақта:</w:t>
      </w:r>
      <w:r>
        <w:br/>
      </w:r>
      <w:r>
        <w:rPr>
          <w:rFonts w:ascii="Times New Roman"/>
          <w:b w:val="false"/>
          <w:i w:val="false"/>
          <w:color w:val="000000"/>
          <w:sz w:val="28"/>
        </w:rPr>
        <w:t>
      "228 412" саны "250 110"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"215 751" саны "237 100" санымен алмастырылсын;</w:t>
      </w:r>
      <w:r>
        <w:br/>
      </w:r>
      <w:r>
        <w:rPr>
          <w:rFonts w:ascii="Times New Roman"/>
          <w:b w:val="false"/>
          <w:i w:val="false"/>
          <w:color w:val="000000"/>
          <w:sz w:val="28"/>
        </w:rPr>
        <w:t>
      "206 441" саны "227 790" санымен алмастырылсын;</w:t>
      </w:r>
      <w:r>
        <w:br/>
      </w:r>
      <w:r>
        <w:rPr>
          <w:rFonts w:ascii="Times New Roman"/>
          <w:b w:val="false"/>
          <w:i w:val="false"/>
          <w:color w:val="000000"/>
          <w:sz w:val="28"/>
        </w:rPr>
        <w:t>
      "10 165" саны "22 204" санымен алмастырылсын;</w:t>
      </w:r>
      <w:r>
        <w:br/>
      </w:r>
      <w:r>
        <w:rPr>
          <w:rFonts w:ascii="Times New Roman"/>
          <w:b w:val="false"/>
          <w:i w:val="false"/>
          <w:color w:val="000000"/>
          <w:sz w:val="28"/>
        </w:rPr>
        <w:t>
      "9 250" саны "18 560"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"12 661" саны "13 010" санымен алмастырылсын;</w:t>
      </w:r>
      <w:r>
        <w:br/>
      </w:r>
      <w:r>
        <w:rPr>
          <w:rFonts w:ascii="Times New Roman"/>
          <w:b w:val="false"/>
          <w:i w:val="false"/>
          <w:color w:val="000000"/>
          <w:sz w:val="28"/>
        </w:rPr>
        <w:t>
      "10 065" саны "10 414" санымен алмастырылсын;</w:t>
      </w:r>
      <w:r>
        <w:br/>
      </w:r>
      <w:r>
        <w:rPr>
          <w:rFonts w:ascii="Times New Roman"/>
          <w:b w:val="false"/>
          <w:i w:val="false"/>
          <w:color w:val="000000"/>
          <w:sz w:val="28"/>
        </w:rPr>
        <w:t>
      7 тармақта:</w:t>
      </w:r>
      <w:r>
        <w:br/>
      </w:r>
      <w:r>
        <w:rPr>
          <w:rFonts w:ascii="Times New Roman"/>
          <w:b w:val="false"/>
          <w:i w:val="false"/>
          <w:color w:val="000000"/>
          <w:sz w:val="28"/>
        </w:rPr>
        <w:t>
      "46 544" саны "575 043"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"3 300" санымен толықтырылсын;</w:t>
      </w:r>
      <w:r>
        <w:br/>
      </w:r>
      <w:r>
        <w:rPr>
          <w:rFonts w:ascii="Times New Roman"/>
          <w:b w:val="false"/>
          <w:i w:val="false"/>
          <w:color w:val="000000"/>
          <w:sz w:val="28"/>
        </w:rPr>
        <w:t>
      "800" санымен толықтырылсын;</w:t>
      </w:r>
      <w:r>
        <w:br/>
      </w:r>
      <w:r>
        <w:rPr>
          <w:rFonts w:ascii="Times New Roman"/>
          <w:b w:val="false"/>
          <w:i w:val="false"/>
          <w:color w:val="000000"/>
          <w:sz w:val="28"/>
        </w:rPr>
        <w:t>
      "2 500" санымен толықтырылсын;</w:t>
      </w:r>
      <w:r>
        <w:br/>
      </w:r>
      <w:r>
        <w:rPr>
          <w:rFonts w:ascii="Times New Roman"/>
          <w:b w:val="false"/>
          <w:i w:val="false"/>
          <w:color w:val="000000"/>
          <w:sz w:val="28"/>
        </w:rPr>
        <w:t>
      2 кіші функция</w:t>
      </w:r>
      <w:r>
        <w:br/>
      </w:r>
      <w:r>
        <w:rPr>
          <w:rFonts w:ascii="Times New Roman"/>
          <w:b w:val="false"/>
          <w:i w:val="false"/>
          <w:color w:val="000000"/>
          <w:sz w:val="28"/>
        </w:rPr>
        <w:t>
      "30 347" саны "491 046" санымен алмастырылсын;</w:t>
      </w:r>
      <w:r>
        <w:br/>
      </w:r>
      <w:r>
        <w:rPr>
          <w:rFonts w:ascii="Times New Roman"/>
          <w:b w:val="false"/>
          <w:i w:val="false"/>
          <w:color w:val="000000"/>
          <w:sz w:val="28"/>
        </w:rPr>
        <w:t>
      "30 347" саны "124 452" санымен алмастырылсын;</w:t>
      </w:r>
      <w:r>
        <w:br/>
      </w:r>
      <w:r>
        <w:rPr>
          <w:rFonts w:ascii="Times New Roman"/>
          <w:b w:val="false"/>
          <w:i w:val="false"/>
          <w:color w:val="000000"/>
          <w:sz w:val="28"/>
        </w:rPr>
        <w:t>
      "30 347" саны "113 426" санымен алмастырылсын;</w:t>
      </w:r>
      <w:r>
        <w:br/>
      </w:r>
      <w:r>
        <w:rPr>
          <w:rFonts w:ascii="Times New Roman"/>
          <w:b w:val="false"/>
          <w:i w:val="false"/>
          <w:color w:val="000000"/>
          <w:sz w:val="28"/>
        </w:rPr>
        <w:t>
      "11 026" санымен толықтырылсын;</w:t>
      </w:r>
      <w:r>
        <w:br/>
      </w:r>
      <w:r>
        <w:rPr>
          <w:rFonts w:ascii="Times New Roman"/>
          <w:b w:val="false"/>
          <w:i w:val="false"/>
          <w:color w:val="000000"/>
          <w:sz w:val="28"/>
        </w:rPr>
        <w:t>
      "366 594" санымен толықтырылсын;</w:t>
      </w:r>
      <w:r>
        <w:br/>
      </w:r>
      <w:r>
        <w:rPr>
          <w:rFonts w:ascii="Times New Roman"/>
          <w:b w:val="false"/>
          <w:i w:val="false"/>
          <w:color w:val="000000"/>
          <w:sz w:val="28"/>
        </w:rPr>
        <w:t>
      "302 000" санымен толықтырылсын;</w:t>
      </w:r>
      <w:r>
        <w:br/>
      </w:r>
      <w:r>
        <w:rPr>
          <w:rFonts w:ascii="Times New Roman"/>
          <w:b w:val="false"/>
          <w:i w:val="false"/>
          <w:color w:val="000000"/>
          <w:sz w:val="28"/>
        </w:rPr>
        <w:t>
      "64 594" санымен толықтырылсын;</w:t>
      </w:r>
      <w:r>
        <w:br/>
      </w:r>
      <w:r>
        <w:rPr>
          <w:rFonts w:ascii="Times New Roman"/>
          <w:b w:val="false"/>
          <w:i w:val="false"/>
          <w:color w:val="000000"/>
          <w:sz w:val="28"/>
        </w:rPr>
        <w:t>
      3 кіші функция</w:t>
      </w:r>
      <w:r>
        <w:br/>
      </w:r>
      <w:r>
        <w:rPr>
          <w:rFonts w:ascii="Times New Roman"/>
          <w:b w:val="false"/>
          <w:i w:val="false"/>
          <w:color w:val="000000"/>
          <w:sz w:val="28"/>
        </w:rPr>
        <w:t>
      "16 197" саны "80 697" санымен алмастырылсын;</w:t>
      </w:r>
      <w:r>
        <w:br/>
      </w:r>
      <w:r>
        <w:rPr>
          <w:rFonts w:ascii="Times New Roman"/>
          <w:b w:val="false"/>
          <w:i w:val="false"/>
          <w:color w:val="000000"/>
          <w:sz w:val="28"/>
        </w:rPr>
        <w:t>
      "3 838" саны "5 338" санымен алмастырылсын;</w:t>
      </w:r>
      <w:r>
        <w:br/>
      </w:r>
      <w:r>
        <w:rPr>
          <w:rFonts w:ascii="Times New Roman"/>
          <w:b w:val="false"/>
          <w:i w:val="false"/>
          <w:color w:val="000000"/>
          <w:sz w:val="28"/>
        </w:rPr>
        <w:t>
      "2 461" саны "10 461" санымен алмастырылсын;</w:t>
      </w:r>
      <w:r>
        <w:br/>
      </w:r>
      <w:r>
        <w:rPr>
          <w:rFonts w:ascii="Times New Roman"/>
          <w:b w:val="false"/>
          <w:i w:val="false"/>
          <w:color w:val="000000"/>
          <w:sz w:val="28"/>
        </w:rPr>
        <w:t>
      "9 898" саны "64 898" санымен алмастырылсын;</w:t>
      </w:r>
      <w:r>
        <w:br/>
      </w:r>
      <w:r>
        <w:rPr>
          <w:rFonts w:ascii="Times New Roman"/>
          <w:b w:val="false"/>
          <w:i w:val="false"/>
          <w:color w:val="000000"/>
          <w:sz w:val="28"/>
        </w:rPr>
        <w:t>
      8 тармақта:</w:t>
      </w:r>
      <w:r>
        <w:br/>
      </w:r>
      <w:r>
        <w:rPr>
          <w:rFonts w:ascii="Times New Roman"/>
          <w:b w:val="false"/>
          <w:i w:val="false"/>
          <w:color w:val="000000"/>
          <w:sz w:val="28"/>
        </w:rPr>
        <w:t>
      "82 705" саны "85 575"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"41 681" саны "44 681" санымен алмастырылсын;</w:t>
      </w:r>
      <w:r>
        <w:br/>
      </w:r>
      <w:r>
        <w:rPr>
          <w:rFonts w:ascii="Times New Roman"/>
          <w:b w:val="false"/>
          <w:i w:val="false"/>
          <w:color w:val="000000"/>
          <w:sz w:val="28"/>
        </w:rPr>
        <w:t>
      3 кіші функция</w:t>
      </w:r>
      <w:r>
        <w:br/>
      </w:r>
      <w:r>
        <w:rPr>
          <w:rFonts w:ascii="Times New Roman"/>
          <w:b w:val="false"/>
          <w:i w:val="false"/>
          <w:color w:val="000000"/>
          <w:sz w:val="28"/>
        </w:rPr>
        <w:t>
      "25 120" саны "24 740" санымен алмастырылсын;</w:t>
      </w:r>
      <w:r>
        <w:br/>
      </w:r>
      <w:r>
        <w:rPr>
          <w:rFonts w:ascii="Times New Roman"/>
          <w:b w:val="false"/>
          <w:i w:val="false"/>
          <w:color w:val="000000"/>
          <w:sz w:val="28"/>
        </w:rPr>
        <w:t>
      "24 319" саны "23 939"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"13 495" саны "13 745" санымен алмастырылсын;</w:t>
      </w:r>
      <w:r>
        <w:br/>
      </w:r>
      <w:r>
        <w:rPr>
          <w:rFonts w:ascii="Times New Roman"/>
          <w:b w:val="false"/>
          <w:i w:val="false"/>
          <w:color w:val="000000"/>
          <w:sz w:val="28"/>
        </w:rPr>
        <w:t>
      "3 846" саны "4 096" санымен алмастырылсын;</w:t>
      </w:r>
      <w:r>
        <w:br/>
      </w:r>
      <w:r>
        <w:rPr>
          <w:rFonts w:ascii="Times New Roman"/>
          <w:b w:val="false"/>
          <w:i w:val="false"/>
          <w:color w:val="000000"/>
          <w:sz w:val="28"/>
        </w:rPr>
        <w:t>
      10 тармақта:</w:t>
      </w:r>
      <w:r>
        <w:br/>
      </w:r>
      <w:r>
        <w:rPr>
          <w:rFonts w:ascii="Times New Roman"/>
          <w:b w:val="false"/>
          <w:i w:val="false"/>
          <w:color w:val="000000"/>
          <w:sz w:val="28"/>
        </w:rPr>
        <w:t>
      "70 525" саны "73 188"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"17 754" саны "18 954" санымен алмастырылсын;</w:t>
      </w:r>
      <w:r>
        <w:br/>
      </w:r>
      <w:r>
        <w:rPr>
          <w:rFonts w:ascii="Times New Roman"/>
          <w:b w:val="false"/>
          <w:i w:val="false"/>
          <w:color w:val="000000"/>
          <w:sz w:val="28"/>
        </w:rPr>
        <w:t>
      "7 572" саны "4 285" санымен алмастырылсын;</w:t>
      </w:r>
      <w:r>
        <w:br/>
      </w:r>
      <w:r>
        <w:rPr>
          <w:rFonts w:ascii="Times New Roman"/>
          <w:b w:val="false"/>
          <w:i w:val="false"/>
          <w:color w:val="000000"/>
          <w:sz w:val="28"/>
        </w:rPr>
        <w:t>
      "6 237" саны "4 285" санымен алмастырылсын;</w:t>
      </w:r>
      <w:r>
        <w:br/>
      </w:r>
      <w:r>
        <w:rPr>
          <w:rFonts w:ascii="Times New Roman"/>
          <w:b w:val="false"/>
          <w:i w:val="false"/>
          <w:color w:val="000000"/>
          <w:sz w:val="28"/>
        </w:rPr>
        <w:t>
      "1 335" саны алынып тасталсын;</w:t>
      </w:r>
      <w:r>
        <w:br/>
      </w:r>
      <w:r>
        <w:rPr>
          <w:rFonts w:ascii="Times New Roman"/>
          <w:b w:val="false"/>
          <w:i w:val="false"/>
          <w:color w:val="000000"/>
          <w:sz w:val="28"/>
        </w:rPr>
        <w:t>
      "4 487" санымен толықтырылсын;</w:t>
      </w:r>
      <w:r>
        <w:br/>
      </w:r>
      <w:r>
        <w:rPr>
          <w:rFonts w:ascii="Times New Roman"/>
          <w:b w:val="false"/>
          <w:i w:val="false"/>
          <w:color w:val="000000"/>
          <w:sz w:val="28"/>
        </w:rPr>
        <w:t>
      "3 152" санымен толықтырылсын;</w:t>
      </w:r>
      <w:r>
        <w:br/>
      </w:r>
      <w:r>
        <w:rPr>
          <w:rFonts w:ascii="Times New Roman"/>
          <w:b w:val="false"/>
          <w:i w:val="false"/>
          <w:color w:val="000000"/>
          <w:sz w:val="28"/>
        </w:rPr>
        <w:t>
      "1 335" санымен толықтырылсын;</w:t>
      </w:r>
      <w:r>
        <w:br/>
      </w:r>
      <w:r>
        <w:rPr>
          <w:rFonts w:ascii="Times New Roman"/>
          <w:b w:val="false"/>
          <w:i w:val="false"/>
          <w:color w:val="000000"/>
          <w:sz w:val="28"/>
        </w:rPr>
        <w:t>
      6 кіші функция</w:t>
      </w:r>
      <w:r>
        <w:br/>
      </w:r>
      <w:r>
        <w:rPr>
          <w:rFonts w:ascii="Times New Roman"/>
          <w:b w:val="false"/>
          <w:i w:val="false"/>
          <w:color w:val="000000"/>
          <w:sz w:val="28"/>
        </w:rPr>
        <w:t>
      "5 577" саны "5 315"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"47 194" саны "48 919" санымен алмастырылсын;</w:t>
      </w:r>
      <w:r>
        <w:br/>
      </w:r>
      <w:r>
        <w:rPr>
          <w:rFonts w:ascii="Times New Roman"/>
          <w:b w:val="false"/>
          <w:i w:val="false"/>
          <w:color w:val="000000"/>
          <w:sz w:val="28"/>
        </w:rPr>
        <w:t>
      "22 663" саны алынып тасталсын;</w:t>
      </w:r>
      <w:r>
        <w:br/>
      </w:r>
      <w:r>
        <w:rPr>
          <w:rFonts w:ascii="Times New Roman"/>
          <w:b w:val="false"/>
          <w:i w:val="false"/>
          <w:color w:val="000000"/>
          <w:sz w:val="28"/>
        </w:rPr>
        <w:t>
      "24 388" санымен толықтырылсын;</w:t>
      </w:r>
      <w:r>
        <w:br/>
      </w:r>
      <w:r>
        <w:rPr>
          <w:rFonts w:ascii="Times New Roman"/>
          <w:b w:val="false"/>
          <w:i w:val="false"/>
          <w:color w:val="000000"/>
          <w:sz w:val="28"/>
        </w:rPr>
        <w:t>
      11 тармақта: 2 кіші функция</w:t>
      </w:r>
      <w:r>
        <w:br/>
      </w:r>
      <w:r>
        <w:rPr>
          <w:rFonts w:ascii="Times New Roman"/>
          <w:b w:val="false"/>
          <w:i w:val="false"/>
          <w:color w:val="000000"/>
          <w:sz w:val="28"/>
        </w:rPr>
        <w:t>
      "16 875" саны "23 522" санымен алмастырылсын;</w:t>
      </w:r>
      <w:r>
        <w:br/>
      </w:r>
      <w:r>
        <w:rPr>
          <w:rFonts w:ascii="Times New Roman"/>
          <w:b w:val="false"/>
          <w:i w:val="false"/>
          <w:color w:val="000000"/>
          <w:sz w:val="28"/>
        </w:rPr>
        <w:t>
      "12 403" саны "19 150" санымен алмастырылсын;</w:t>
      </w:r>
      <w:r>
        <w:br/>
      </w:r>
      <w:r>
        <w:rPr>
          <w:rFonts w:ascii="Times New Roman"/>
          <w:b w:val="false"/>
          <w:i w:val="false"/>
          <w:color w:val="000000"/>
          <w:sz w:val="28"/>
        </w:rPr>
        <w:t>
      "12 403" саны "11 983" санымен алмастырылсын;</w:t>
      </w:r>
      <w:r>
        <w:br/>
      </w:r>
      <w:r>
        <w:rPr>
          <w:rFonts w:ascii="Times New Roman"/>
          <w:b w:val="false"/>
          <w:i w:val="false"/>
          <w:color w:val="000000"/>
          <w:sz w:val="28"/>
        </w:rPr>
        <w:t>
      "7 167" санымен толықтырылсын;</w:t>
      </w:r>
      <w:r>
        <w:br/>
      </w:r>
      <w:r>
        <w:rPr>
          <w:rFonts w:ascii="Times New Roman"/>
          <w:b w:val="false"/>
          <w:i w:val="false"/>
          <w:color w:val="000000"/>
          <w:sz w:val="28"/>
        </w:rPr>
        <w:t>
      "4 472" саны "4 372" санымен алмастырылсын;</w:t>
      </w:r>
      <w:r>
        <w:br/>
      </w:r>
      <w:r>
        <w:rPr>
          <w:rFonts w:ascii="Times New Roman"/>
          <w:b w:val="false"/>
          <w:i w:val="false"/>
          <w:color w:val="000000"/>
          <w:sz w:val="28"/>
        </w:rPr>
        <w:t>
      13 тармақта: 9 кіші функция</w:t>
      </w:r>
      <w:r>
        <w:br/>
      </w:r>
      <w:r>
        <w:rPr>
          <w:rFonts w:ascii="Times New Roman"/>
          <w:b w:val="false"/>
          <w:i w:val="false"/>
          <w:color w:val="000000"/>
          <w:sz w:val="28"/>
        </w:rPr>
        <w:t>
      "10 437" саны "10 410" санымен алмастырылсын;</w:t>
      </w:r>
      <w:r>
        <w:br/>
      </w:r>
      <w:r>
        <w:rPr>
          <w:rFonts w:ascii="Times New Roman"/>
          <w:b w:val="false"/>
          <w:i w:val="false"/>
          <w:color w:val="000000"/>
          <w:sz w:val="28"/>
        </w:rPr>
        <w:t>
      "6 175" саны "5 878" санымен алмастырылсын.</w:t>
      </w:r>
      <w:r>
        <w:br/>
      </w:r>
      <w:r>
        <w:rPr>
          <w:rFonts w:ascii="Times New Roman"/>
          <w:b w:val="false"/>
          <w:i w:val="false"/>
          <w:color w:val="000000"/>
          <w:sz w:val="28"/>
        </w:rPr>
        <w:t>
</w:t>
      </w:r>
      <w:r>
        <w:rPr>
          <w:rFonts w:ascii="Times New Roman"/>
          <w:b w:val="false"/>
          <w:i w:val="false"/>
          <w:color w:val="000000"/>
          <w:sz w:val="28"/>
        </w:rPr>
        <w:t>
      3. Осы шешімнің орындалысына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және тексеру комиссияларына (төрағалары, депутаттар Бағдат Сапаров, Өтеп Нұриев) жүктелсін.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күшіне  енгізілсін.</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ХХІІ сессиясының төрағасы         О. Хихимов</w:t>
      </w:r>
      <w:r>
        <w:br/>
      </w:r>
      <w:r>
        <w:rPr>
          <w:rFonts w:ascii="Times New Roman"/>
          <w:b w:val="false"/>
          <w:i w:val="false"/>
          <w:color w:val="000000"/>
          <w:sz w:val="28"/>
        </w:rPr>
        <w:t>
</w:t>
      </w:r>
      <w:r>
        <w:rPr>
          <w:rFonts w:ascii="Times New Roman"/>
          <w:b w:val="false"/>
          <w:i/>
          <w:color w:val="000000"/>
          <w:sz w:val="28"/>
        </w:rPr>
        <w:t xml:space="preserve">      Аудандық мәслихат хатшысы         Е. Көшек </w:t>
      </w:r>
    </w:p>
    <w:bookmarkStart w:name="z6"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9 ақпандағы </w:t>
      </w:r>
      <w:r>
        <w:br/>
      </w:r>
      <w:r>
        <w:rPr>
          <w:rFonts w:ascii="Times New Roman"/>
          <w:b w:val="false"/>
          <w:i w:val="false"/>
          <w:color w:val="000000"/>
          <w:sz w:val="28"/>
        </w:rPr>
        <w:t xml:space="preserve">
ХХІІ сессиясының № 202-ІV </w:t>
      </w:r>
      <w:r>
        <w:br/>
      </w:r>
      <w:r>
        <w:rPr>
          <w:rFonts w:ascii="Times New Roman"/>
          <w:b w:val="false"/>
          <w:i w:val="false"/>
          <w:color w:val="000000"/>
          <w:sz w:val="28"/>
        </w:rPr>
        <w:t xml:space="preserve">
шешіміне № 1 қосымша   </w:t>
      </w:r>
    </w:p>
    <w:bookmarkEnd w:id="1"/>
    <w:p>
      <w:pPr>
        <w:spacing w:after="0"/>
        <w:ind w:left="0"/>
        <w:jc w:val="left"/>
      </w:pPr>
      <w:r>
        <w:rPr>
          <w:rFonts w:ascii="Times New Roman"/>
          <w:b/>
          <w:i w:val="false"/>
          <w:color w:val="000000"/>
        </w:rPr>
        <w:t xml:space="preserve"> Аудандық мәслихаттың 2009 жылғы 23 желтоқсандағы № 186-ІV  "2010-2012 жылдарға арналған аудандық бюджет туралы" шешіміне өзгерістер мен толықтырулар енгізу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416"/>
        <w:gridCol w:w="459"/>
        <w:gridCol w:w="10851"/>
        <w:gridCol w:w="1817"/>
      </w:tblGrid>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                Атауы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455425</w:t>
            </w:r>
          </w:p>
        </w:tc>
      </w:tr>
      <w:tr>
        <w:trPr>
          <w:trHeight w:val="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103979</w:t>
            </w:r>
          </w:p>
        </w:tc>
      </w:tr>
      <w:tr>
        <w:trPr>
          <w:trHeight w:val="1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103979</w:t>
            </w:r>
          </w:p>
        </w:tc>
      </w:tr>
      <w:tr>
        <w:trPr>
          <w:trHeight w:val="4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91602</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w:t>
            </w:r>
          </w:p>
        </w:tc>
      </w:tr>
      <w:tr>
        <w:trPr>
          <w:trHeight w:val="4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1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103447</w:t>
            </w:r>
          </w:p>
        </w:tc>
      </w:tr>
      <w:tr>
        <w:trPr>
          <w:trHeight w:val="1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103447</w:t>
            </w:r>
          </w:p>
        </w:tc>
      </w:tr>
      <w:tr>
        <w:trPr>
          <w:trHeight w:val="1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103447</w:t>
            </w:r>
          </w:p>
        </w:tc>
      </w:tr>
      <w:tr>
        <w:trPr>
          <w:trHeight w:val="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241691</w:t>
            </w:r>
          </w:p>
        </w:tc>
      </w:tr>
      <w:tr>
        <w:trPr>
          <w:trHeight w:val="1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226733</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225361</w:t>
            </w:r>
          </w:p>
        </w:tc>
      </w:tr>
      <w:tr>
        <w:trPr>
          <w:trHeight w:val="1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5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және ауыл шаруашылығына арналмаған өзге де жерге салынатын жер салығы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7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w:t>
            </w:r>
          </w:p>
        </w:tc>
      </w:tr>
      <w:tr>
        <w:trPr>
          <w:trHeight w:val="1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w:t>
            </w:r>
          </w:p>
        </w:tc>
      </w:tr>
      <w:tr>
        <w:trPr>
          <w:trHeight w:val="1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1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r>
        <w:trPr>
          <w:trHeight w:val="5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5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9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0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4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6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ҚР кету және ҚР келу құқығына виза бергені үшін мемлекеттік баж</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қуатты 7,5 Дж-дан аспайтын пневматикалық қаруды қоспағанда және калибрі 4,5 мм-ге дейінгілерін қоспағанда)әрбір бірлігін тіркегені және қайта тіркегені алынатын мемлекеттік баж</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8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ҚР аумағына әкелуге және ҚР әкетуге рұқсат бергені үшін алынатын мемлекеттік баж</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7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5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5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11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13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5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1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r>
      <w:tr>
        <w:trPr>
          <w:trHeight w:val="1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r>
      <w:tr>
        <w:trPr>
          <w:trHeight w:val="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r>
      <w:tr>
        <w:trPr>
          <w:trHeight w:val="1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1736752</w:t>
            </w:r>
          </w:p>
        </w:tc>
      </w:tr>
      <w:tr>
        <w:trPr>
          <w:trHeight w:val="4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1736752</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1736752</w:t>
            </w:r>
          </w:p>
        </w:tc>
      </w:tr>
      <w:tr>
        <w:trPr>
          <w:trHeight w:val="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350656</w:t>
            </w:r>
          </w:p>
        </w:tc>
      </w:tr>
      <w:tr>
        <w:trPr>
          <w:trHeight w:val="1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305889</w:t>
            </w:r>
          </w:p>
        </w:tc>
      </w:tr>
      <w:tr>
        <w:trPr>
          <w:trHeight w:val="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1080207</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70387</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70387</w:t>
            </w:r>
          </w:p>
        </w:tc>
      </w:tr>
      <w:tr>
        <w:trPr>
          <w:trHeight w:val="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70387</w:t>
            </w:r>
          </w:p>
        </w:tc>
      </w:tr>
      <w:tr>
        <w:trPr>
          <w:trHeight w:val="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70387</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2283489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504"/>
        <w:gridCol w:w="695"/>
        <w:gridCol w:w="802"/>
        <w:gridCol w:w="9755"/>
        <w:gridCol w:w="1826"/>
      </w:tblGrid>
      <w:tr>
        <w:trPr>
          <w:trHeight w:val="10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Бюдеттік бағдарламалардың</w:t>
            </w:r>
            <w:r>
              <w:br/>
            </w:r>
            <w:r>
              <w:rPr>
                <w:rFonts w:ascii="Times New Roman"/>
                <w:b w:val="false"/>
                <w:i w:val="false"/>
                <w:color w:val="000000"/>
                <w:sz w:val="20"/>
              </w:rPr>
              <w:t>
     әкімшісі</w:t>
            </w:r>
          </w:p>
          <w:p>
            <w:pPr>
              <w:spacing w:after="20"/>
              <w:ind w:left="20"/>
              <w:jc w:val="both"/>
            </w:pPr>
            <w:r>
              <w:rPr>
                <w:rFonts w:ascii="Times New Roman"/>
                <w:b w:val="false"/>
                <w:i w:val="false"/>
                <w:color w:val="000000"/>
                <w:sz w:val="20"/>
              </w:rPr>
              <w:t>         Бағдарлама                  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2283489 </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122506 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105516  </w:t>
            </w:r>
          </w:p>
        </w:tc>
      </w:tr>
      <w:tr>
        <w:trPr>
          <w:trHeight w:val="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11414 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11414  </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32236  </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қызметін қамтамасыз ету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32236 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61866  </w:t>
            </w:r>
          </w:p>
        </w:tc>
      </w:tr>
      <w:tr>
        <w:trPr>
          <w:trHeight w:val="7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61866  </w:t>
            </w:r>
          </w:p>
        </w:tc>
      </w:tr>
      <w:tr>
        <w:trPr>
          <w:trHeight w:val="2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9284  </w:t>
            </w:r>
          </w:p>
        </w:tc>
      </w:tr>
      <w:tr>
        <w:trPr>
          <w:trHeight w:val="1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9284  </w:t>
            </w:r>
          </w:p>
        </w:tc>
      </w:tr>
      <w:tr>
        <w:trPr>
          <w:trHeight w:val="9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8952  </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r>
      <w:tr>
        <w:trPr>
          <w:trHeight w:val="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7706  </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7706  </w:t>
            </w:r>
          </w:p>
        </w:tc>
      </w:tr>
      <w:tr>
        <w:trPr>
          <w:trHeight w:val="11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7706 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1554  </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1035044 </w:t>
            </w:r>
          </w:p>
        </w:tc>
      </w:tr>
      <w:tr>
        <w:trPr>
          <w:trHeight w:val="1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97196  </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97196 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97196 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910358 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910358 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887403 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22955  </w:t>
            </w:r>
          </w:p>
        </w:tc>
      </w:tr>
      <w:tr>
        <w:trPr>
          <w:trHeight w:val="1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27490  </w:t>
            </w:r>
          </w:p>
        </w:tc>
      </w:tr>
      <w:tr>
        <w:trPr>
          <w:trHeight w:val="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27490 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8558  </w:t>
            </w:r>
          </w:p>
        </w:tc>
      </w:tr>
      <w:tr>
        <w:trPr>
          <w:trHeight w:val="9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18932  </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250110  </w:t>
            </w:r>
          </w:p>
        </w:tc>
      </w:tr>
      <w:tr>
        <w:trPr>
          <w:trHeight w:val="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237100 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9310  </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9310  </w:t>
            </w:r>
          </w:p>
        </w:tc>
      </w:tr>
      <w:tr>
        <w:trPr>
          <w:trHeight w:val="3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227790  </w:t>
            </w:r>
          </w:p>
        </w:tc>
      </w:tr>
      <w:tr>
        <w:trPr>
          <w:trHeight w:val="1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57969  </w:t>
            </w:r>
          </w:p>
        </w:tc>
      </w:tr>
      <w:tr>
        <w:trPr>
          <w:trHeight w:val="10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5330  </w:t>
            </w:r>
          </w:p>
        </w:tc>
      </w:tr>
      <w:tr>
        <w:trPr>
          <w:trHeight w:val="1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51000  </w:t>
            </w:r>
          </w:p>
        </w:tc>
      </w:tr>
      <w:tr>
        <w:trPr>
          <w:trHeight w:val="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22204 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1363 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65979  </w:t>
            </w:r>
          </w:p>
        </w:tc>
      </w:tr>
      <w:tr>
        <w:trPr>
          <w:trHeight w:val="7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3522  </w:t>
            </w:r>
          </w:p>
        </w:tc>
      </w:tr>
      <w:tr>
        <w:trPr>
          <w:trHeight w:val="7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7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Ұлы Отан соғысының қатысушылары мен мүгедектеріне біржолғы материалдық көмекті төлеу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18560  </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13010  </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13010  </w:t>
            </w:r>
          </w:p>
        </w:tc>
      </w:tr>
      <w:tr>
        <w:trPr>
          <w:trHeight w:val="7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10414 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575043 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491046 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124452 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113426 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 жүйелерін қолдануды ұйымдастыру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11026  </w:t>
            </w:r>
          </w:p>
        </w:tc>
      </w:tr>
      <w:tr>
        <w:trPr>
          <w:trHeight w:val="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366594 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302000 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64594 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80697 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аудандык маңызы бар қала, кент, ауыл (село), ауылдық (селолық) округ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80697  </w:t>
            </w:r>
          </w:p>
        </w:tc>
      </w:tr>
      <w:tr>
        <w:trPr>
          <w:trHeight w:val="1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5338  </w:t>
            </w:r>
          </w:p>
        </w:tc>
      </w:tr>
      <w:tr>
        <w:trPr>
          <w:trHeight w:val="1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10461 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64898 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85575 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44681 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44681 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44681  </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денешынықтыру және спорт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2409  </w:t>
            </w:r>
          </w:p>
        </w:tc>
      </w:tr>
      <w:tr>
        <w:trPr>
          <w:trHeight w:val="1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2409  </w:t>
            </w:r>
          </w:p>
        </w:tc>
      </w:tr>
      <w:tr>
        <w:trPr>
          <w:trHeight w:val="1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24740  </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23939  </w:t>
            </w:r>
          </w:p>
        </w:tc>
      </w:tr>
      <w:tr>
        <w:trPr>
          <w:trHeight w:val="2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23939  </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13745 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5378  </w:t>
            </w:r>
          </w:p>
        </w:tc>
      </w:tr>
      <w:tr>
        <w:trPr>
          <w:trHeight w:val="4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5378 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4096  </w:t>
            </w:r>
          </w:p>
        </w:tc>
      </w:tr>
      <w:tr>
        <w:trPr>
          <w:trHeight w:val="7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4096 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4271 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4271  </w:t>
            </w:r>
          </w:p>
        </w:tc>
      </w:tr>
      <w:tr>
        <w:trPr>
          <w:trHeight w:val="7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73188  </w:t>
            </w:r>
          </w:p>
        </w:tc>
      </w:tr>
      <w:tr>
        <w:trPr>
          <w:trHeight w:val="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18954 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4285  </w:t>
            </w:r>
          </w:p>
        </w:tc>
      </w:tr>
      <w:tr>
        <w:trPr>
          <w:trHeight w:val="5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4285 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10182  </w:t>
            </w:r>
          </w:p>
        </w:tc>
      </w:tr>
      <w:tr>
        <w:trPr>
          <w:trHeight w:val="4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8923  </w:t>
            </w:r>
          </w:p>
        </w:tc>
      </w:tr>
      <w:tr>
        <w:trPr>
          <w:trHeight w:val="7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4487 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1335  </w:t>
            </w:r>
          </w:p>
        </w:tc>
      </w:tr>
      <w:tr>
        <w:trPr>
          <w:trHeight w:val="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5315  </w:t>
            </w:r>
          </w:p>
        </w:tc>
      </w:tr>
      <w:tr>
        <w:trPr>
          <w:trHeight w:val="1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5315 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5315 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48919  </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24531  </w:t>
            </w:r>
          </w:p>
        </w:tc>
      </w:tr>
      <w:tr>
        <w:trPr>
          <w:trHeight w:val="9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24531  </w:t>
            </w:r>
          </w:p>
        </w:tc>
      </w:tr>
      <w:tr>
        <w:trPr>
          <w:trHeight w:val="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24388  </w:t>
            </w:r>
          </w:p>
        </w:tc>
      </w:tr>
      <w:tr>
        <w:trPr>
          <w:trHeight w:val="1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24388  </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23522  </w:t>
            </w:r>
          </w:p>
        </w:tc>
      </w:tr>
      <w:tr>
        <w:trPr>
          <w:trHeight w:val="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23522  </w:t>
            </w:r>
          </w:p>
        </w:tc>
      </w:tr>
      <w:tr>
        <w:trPr>
          <w:trHeight w:val="1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19150 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11983 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 экономикалық негіздемелерін әзірлеу және оларға сараптама жасау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7167  </w:t>
            </w:r>
          </w:p>
        </w:tc>
      </w:tr>
      <w:tr>
        <w:trPr>
          <w:trHeight w:val="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4372  </w:t>
            </w:r>
          </w:p>
        </w:tc>
      </w:tr>
      <w:tr>
        <w:trPr>
          <w:trHeight w:val="8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10140 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10140 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органнның резерві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4262 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5878 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5878 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106807 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106807  </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106807  </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бюджетке берілетін ағымдағы нысаналы трансферттер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106807  </w:t>
            </w:r>
          </w:p>
        </w:tc>
      </w:tr>
    </w:tbl>
    <w:bookmarkStart w:name="z7"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9 ақпандағы</w:t>
      </w:r>
      <w:r>
        <w:br/>
      </w:r>
      <w:r>
        <w:rPr>
          <w:rFonts w:ascii="Times New Roman"/>
          <w:b w:val="false"/>
          <w:i w:val="false"/>
          <w:color w:val="000000"/>
          <w:sz w:val="28"/>
        </w:rPr>
        <w:t xml:space="preserve">
ХХІІ сессиясының   </w:t>
      </w:r>
      <w:r>
        <w:br/>
      </w:r>
      <w:r>
        <w:rPr>
          <w:rFonts w:ascii="Times New Roman"/>
          <w:b w:val="false"/>
          <w:i w:val="false"/>
          <w:color w:val="000000"/>
          <w:sz w:val="28"/>
        </w:rPr>
        <w:t xml:space="preserve">
№ 202-ІV шешіміне  </w:t>
      </w:r>
      <w:r>
        <w:br/>
      </w:r>
      <w:r>
        <w:rPr>
          <w:rFonts w:ascii="Times New Roman"/>
          <w:b w:val="false"/>
          <w:i w:val="false"/>
          <w:color w:val="000000"/>
          <w:sz w:val="28"/>
        </w:rPr>
        <w:t xml:space="preserve">
№ 4 қосымша      </w:t>
      </w:r>
    </w:p>
    <w:bookmarkEnd w:id="2"/>
    <w:p>
      <w:pPr>
        <w:spacing w:after="0"/>
        <w:ind w:left="0"/>
        <w:jc w:val="left"/>
      </w:pPr>
      <w:r>
        <w:rPr>
          <w:rFonts w:ascii="Times New Roman"/>
          <w:b/>
          <w:i w:val="false"/>
          <w:color w:val="000000"/>
        </w:rPr>
        <w:t xml:space="preserve"> Ауылдық, селолық округтер әкімдері аппараттарының 2010 жылға арналған бюджеттік бағдарламаларын қаржыландыру мөлшері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453"/>
        <w:gridCol w:w="1773"/>
        <w:gridCol w:w="1473"/>
        <w:gridCol w:w="1453"/>
        <w:gridCol w:w="2253"/>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w:t>
            </w:r>
            <w:r>
              <w:br/>
            </w: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885" w:hRule="atLeast"/>
        </w:trPr>
        <w:tc>
          <w:tcPr>
            <w:tcW w:w="0" w:type="auto"/>
            <w:gridSpan w:val="2"/>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поселке лік округі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селолық округі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(селолық) округтің әкімі аппаратының жұмыс істеуі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8 520</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жасына дейінгі балаларды тәрбиелеу және оқыту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62 898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73"/>
        <w:gridCol w:w="2233"/>
        <w:gridCol w:w="1613"/>
        <w:gridCol w:w="1493"/>
        <w:gridCol w:w="1493"/>
      </w:tblGrid>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r>
              <w:br/>
            </w:r>
            <w:r>
              <w:rPr>
                <w:rFonts w:ascii="Times New Roman"/>
                <w:b w:val="false"/>
                <w:i w:val="false"/>
                <w:color w:val="000000"/>
                <w:sz w:val="20"/>
              </w:rPr>
              <w:t>
   Бюджеттік бағдарламалардың</w:t>
            </w:r>
            <w:r>
              <w:br/>
            </w: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селолық округі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селолық округі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Өрлік селолық округі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(селолық) округтің әкімі аппаратының жұмыс істеуі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61 866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97 196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44 681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64 898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318 281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