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4abc3" w14:textId="884ab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23 желтоқсандағы № 186-ІV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2010 жылғы 14 сәуірдегі № 216-IV шешімі. Атырау облысының Әділет департаменті Индер ауданының әділет басқармасында 2010 жылғы 18 мамырда № 4-6-99 тіркелді. Күші жойылды - Атырау облысы Индер аудандық мәслихатының 2013 жылғы 28 наурыздағы № 87-V шешімімен</w:t>
      </w:r>
    </w:p>
    <w:p>
      <w:pPr>
        <w:spacing w:after="0"/>
        <w:ind w:left="0"/>
        <w:jc w:val="both"/>
      </w:pPr>
      <w:bookmarkStart w:name="z1" w:id="0"/>
      <w:r>
        <w:rPr>
          <w:rFonts w:ascii="Times New Roman"/>
          <w:b w:val="false"/>
          <w:i w:val="false"/>
          <w:color w:val="ff0000"/>
          <w:sz w:val="28"/>
        </w:rPr>
        <w:t>      Ескерту. Күші жойылды - Атырау облысы Индер аудандық мәслихатының 2013.03.28 № 87-V шешімімен.</w:t>
      </w:r>
      <w:r>
        <w:br/>
      </w:r>
      <w:r>
        <w:rPr>
          <w:rFonts w:ascii="Times New Roman"/>
          <w:b w:val="false"/>
          <w:i w:val="false"/>
          <w:color w:val="000000"/>
          <w:sz w:val="28"/>
        </w:rPr>
        <w:t>
      2010-2012 жылдарға арналған аудан бюджетіне өзгерістер мен толықтырулар енгізу туралы аудан әкімдігінің ұсынысын қарап және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w:t>
      </w:r>
      <w:r>
        <w:rPr>
          <w:rFonts w:ascii="Times New Roman"/>
          <w:b w:val="false"/>
          <w:i w:val="false"/>
          <w:color w:val="000000"/>
          <w:sz w:val="28"/>
        </w:rPr>
        <w:t>, Қазақстан Республикасының 2008 жылғы 4 желтоқсандағы № 95-ІV "Қазақстан Республикасы Бюджеттік кодексінің" </w:t>
      </w:r>
      <w:r>
        <w:rPr>
          <w:rFonts w:ascii="Times New Roman"/>
          <w:b w:val="false"/>
          <w:i w:val="false"/>
          <w:color w:val="000000"/>
          <w:sz w:val="28"/>
        </w:rPr>
        <w:t>106 бабының</w:t>
      </w:r>
      <w:r>
        <w:rPr>
          <w:rFonts w:ascii="Times New Roman"/>
          <w:b w:val="false"/>
          <w:i w:val="false"/>
          <w:color w:val="000000"/>
          <w:sz w:val="28"/>
        </w:rPr>
        <w:t xml:space="preserve"> 1 тармағын және 109 бабын басшылыққа ала отырып, төртінші сайланған аудандық мәслихаттың ХХІІІ сессиясы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Төртінші сайланған Индер аудандық мәслихатының 2009 жылғы 23 желтоқсандағы ХХІ сессиясының "2010-2012 жылдарға арналған аудандық бюджет туралы" № </w:t>
      </w:r>
      <w:r>
        <w:rPr>
          <w:rFonts w:ascii="Times New Roman"/>
          <w:b w:val="false"/>
          <w:i w:val="false"/>
          <w:color w:val="000000"/>
          <w:sz w:val="28"/>
        </w:rPr>
        <w:t>186-ІV</w:t>
      </w:r>
      <w:r>
        <w:rPr>
          <w:rFonts w:ascii="Times New Roman"/>
          <w:b w:val="false"/>
          <w:i w:val="false"/>
          <w:color w:val="000000"/>
          <w:sz w:val="28"/>
        </w:rPr>
        <w:t xml:space="preserve"> шешіміне (нормативтік құқықтық актілерді мемлекеттік тіркеу тізілімінде 2010 жылғы 15 қаңтардағы № 4-6-92 санды реестріне енгізілген, "Дендер" үнқағазының 2010 жылғы 28 қаңтардағы № 5, 2010 жылғы 4 ақпандағы № 6, 2010 жылғы 11 ақпандағы № 7 сандарында жарияланған), 2010 жылғы 9 ақпандағы ХХІІ сессиясының "Аудандық мәслихаттың 2009 жылғы 23 желтоқсандағы № 186-ІV "2010-2012 жылдарға арналған аудандық бюджет туралы" шешіміне өзгерістер мен толықтырулар енгізу туралы" № </w:t>
      </w:r>
      <w:r>
        <w:rPr>
          <w:rFonts w:ascii="Times New Roman"/>
          <w:b w:val="false"/>
          <w:i w:val="false"/>
          <w:color w:val="000000"/>
          <w:sz w:val="28"/>
        </w:rPr>
        <w:t>202-ІV</w:t>
      </w:r>
      <w:r>
        <w:rPr>
          <w:rFonts w:ascii="Times New Roman"/>
          <w:b w:val="false"/>
          <w:i w:val="false"/>
          <w:color w:val="000000"/>
          <w:sz w:val="28"/>
        </w:rPr>
        <w:t xml:space="preserve"> шешіміне (нормативтік құқықтық актілерді мемлекеттік тіркеу тізілімінде 2010 жылғы 12 наурыздағы № 4-6-97 санды реестріне енгізілген, "Дендер" үнқағазының 2010 жылғы 1 сәуірдегі № 14, 2010 жылғы 8 сәуірдегі № 15 сандарында жарияланған) № </w:t>
      </w:r>
      <w:r>
        <w:rPr>
          <w:rFonts w:ascii="Times New Roman"/>
          <w:b w:val="false"/>
          <w:i w:val="false"/>
          <w:color w:val="000000"/>
          <w:sz w:val="28"/>
        </w:rPr>
        <w:t>1</w:t>
      </w:r>
      <w:r>
        <w:rPr>
          <w:rFonts w:ascii="Times New Roman"/>
          <w:b w:val="false"/>
          <w:i w:val="false"/>
          <w:color w:val="000000"/>
          <w:sz w:val="28"/>
        </w:rPr>
        <w:t>, № </w:t>
      </w:r>
      <w:r>
        <w:rPr>
          <w:rFonts w:ascii="Times New Roman"/>
          <w:b w:val="false"/>
          <w:i w:val="false"/>
          <w:color w:val="000000"/>
          <w:sz w:val="28"/>
        </w:rPr>
        <w:t>4 қосымшаларға</w:t>
      </w:r>
      <w:r>
        <w:rPr>
          <w:rFonts w:ascii="Times New Roman"/>
          <w:b w:val="false"/>
          <w:i w:val="false"/>
          <w:color w:val="000000"/>
          <w:sz w:val="28"/>
        </w:rPr>
        <w:t xml:space="preserve"> сәйкес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 Кірістер – облыстық бюджеттен аудандық бюджетке берілетін ағымдағы нысаналы трансферттер мөлшері - 16 355,0 мың теңгеге, салықтық және салықтық емес түсімдердің жоспарын ұлғайтудан - 45 840,0 мың теңгеге, оның ішінде заңды тұлғалардың және жеке кәсіпкерлердің мүлкіне салынатын салық - 40 000,0 мың теңге, жеке тұлғалардан көлік құралдарына салынатын салық - 1 840,0 мың теңге, коммуналдық меншіктегі мүлікті жалдаудан түсетін кірістер - 1 000,0 мың теңге, жергілікті мемлекеттік органдар салатын әкімшілік айыппұлдар, өсімпұлдар, санкциялар - 3 000,0 мың теңге мөлшерінде толықтырылсын.</w:t>
      </w:r>
      <w:r>
        <w:br/>
      </w:r>
      <w:r>
        <w:rPr>
          <w:rFonts w:ascii="Times New Roman"/>
          <w:b w:val="false"/>
          <w:i w:val="false"/>
          <w:color w:val="000000"/>
          <w:sz w:val="28"/>
        </w:rPr>
        <w:t>
</w:t>
      </w:r>
      <w:r>
        <w:rPr>
          <w:rFonts w:ascii="Times New Roman"/>
          <w:b w:val="false"/>
          <w:i w:val="false"/>
          <w:color w:val="000000"/>
          <w:sz w:val="28"/>
        </w:rPr>
        <w:t>
      3. Шығындар – республикалық бюджеттен түсетін трансферттер есебінен, Елбасымыздың "Жаңа онжылдық–жаңа экономикалық өрлеу – Қазақстанның жаңа мүмкіндіктері" атты Қазақстан халқына Жолдауына байланысты "Балапан" бағдарламасын іске асыру мақсатында мектеп жасына дейінгі балаларды тәрбиелеу және оқыту шараларына - 16190,0 мың теңге, Ұлы Отан соғысындағы Жеңістің 65 жылдығына Ұлы Отан соғысының қатысушылары мен мүгедектеріне біржолғы материалдық көмекті төлеуге - 130,0 мың теңге, жергілікті деңгейде ветеринария саласындағы мемлекеттік саясатты іске асыру жөніндегі қызметтерге - 273,0 мың теңге көлемінде қаражат бағытталсын.</w:t>
      </w:r>
      <w:r>
        <w:br/>
      </w:r>
      <w:r>
        <w:rPr>
          <w:rFonts w:ascii="Times New Roman"/>
          <w:b w:val="false"/>
          <w:i w:val="false"/>
          <w:color w:val="000000"/>
          <w:sz w:val="28"/>
        </w:rPr>
        <w:t>
      "Ұлы Отан соғысындағы Жеңістің 65 жылдығына Ұлы Отан соғысының қатысушылары мен мүгедектерінің жол жүруін қамтамасыз ету бағдарламасынан" – 114,0 мың теңге шегерілсін.</w:t>
      </w:r>
      <w:r>
        <w:br/>
      </w:r>
      <w:r>
        <w:rPr>
          <w:rFonts w:ascii="Times New Roman"/>
          <w:b w:val="false"/>
          <w:i w:val="false"/>
          <w:color w:val="000000"/>
          <w:sz w:val="28"/>
        </w:rPr>
        <w:t>
</w:t>
      </w:r>
      <w:r>
        <w:rPr>
          <w:rFonts w:ascii="Times New Roman"/>
          <w:b w:val="false"/>
          <w:i w:val="false"/>
          <w:color w:val="000000"/>
          <w:sz w:val="28"/>
        </w:rPr>
        <w:t>
      4. Облыстық бюджеттен түсетін трансферттер есебінен, "Ұлы Отан соғысындағы Жеңістің 65 жылдығына Ұлы Отан соғысының қатысушылары мен мүгедектеріне біржолғы материалдық көмекті төлеу" бағдарламасынан – 120,0 мың теңге, өңірлік жұмыспен қамту және кадрларды қайта даярлау стратегиясын іске асыру шеңберінде мәдениет объектілерін күрделі, ағымдағы жөндеу бағдарламасынан – 4,0 мың теңге шегерілсін.</w:t>
      </w:r>
      <w:r>
        <w:br/>
      </w:r>
      <w:r>
        <w:rPr>
          <w:rFonts w:ascii="Times New Roman"/>
          <w:b w:val="false"/>
          <w:i w:val="false"/>
          <w:color w:val="000000"/>
          <w:sz w:val="28"/>
        </w:rPr>
        <w:t>
      Бюджет саласындағы еңбекақы төлеу қорының өзгеруіне байланысты жоғары тұрған бюджетке берілетін ағымдағы нысаналы трансферттер – 58 671,0 мың теңге көлемінде белгіленсін.</w:t>
      </w:r>
      <w:r>
        <w:br/>
      </w:r>
      <w:r>
        <w:rPr>
          <w:rFonts w:ascii="Times New Roman"/>
          <w:b w:val="false"/>
          <w:i w:val="false"/>
          <w:color w:val="000000"/>
          <w:sz w:val="28"/>
        </w:rPr>
        <w:t>
      Ауданның 2010 жылға арналған бюджетіне өзгерістер мен толықтырулар енгізу келесі көлемде бекітілсін:</w:t>
      </w:r>
      <w:r>
        <w:br/>
      </w:r>
      <w:r>
        <w:rPr>
          <w:rFonts w:ascii="Times New Roman"/>
          <w:b w:val="false"/>
          <w:i w:val="false"/>
          <w:color w:val="000000"/>
          <w:sz w:val="28"/>
        </w:rPr>
        <w:t xml:space="preserve">
      Кіріс жағында Жалпы кірістер </w:t>
      </w:r>
      <w:r>
        <w:br/>
      </w:r>
      <w:r>
        <w:rPr>
          <w:rFonts w:ascii="Times New Roman"/>
          <w:b w:val="false"/>
          <w:i w:val="false"/>
          <w:color w:val="000000"/>
          <w:sz w:val="28"/>
        </w:rPr>
        <w:t>
      "2283489" саны "2345684" санымен алмастырылсын;</w:t>
      </w:r>
      <w:r>
        <w:br/>
      </w:r>
      <w:r>
        <w:rPr>
          <w:rFonts w:ascii="Times New Roman"/>
          <w:b w:val="false"/>
          <w:i w:val="false"/>
          <w:color w:val="000000"/>
          <w:sz w:val="28"/>
        </w:rPr>
        <w:t xml:space="preserve">
      1 санаты </w:t>
      </w:r>
      <w:r>
        <w:br/>
      </w:r>
      <w:r>
        <w:rPr>
          <w:rFonts w:ascii="Times New Roman"/>
          <w:b w:val="false"/>
          <w:i w:val="false"/>
          <w:color w:val="000000"/>
          <w:sz w:val="28"/>
        </w:rPr>
        <w:t>
      "455425" саны "497265" санымен алмастырылсын;</w:t>
      </w:r>
      <w:r>
        <w:br/>
      </w:r>
      <w:r>
        <w:rPr>
          <w:rFonts w:ascii="Times New Roman"/>
          <w:b w:val="false"/>
          <w:i w:val="false"/>
          <w:color w:val="000000"/>
          <w:sz w:val="28"/>
        </w:rPr>
        <w:t>
      4 сыныбы</w:t>
      </w:r>
      <w:r>
        <w:br/>
      </w:r>
      <w:r>
        <w:rPr>
          <w:rFonts w:ascii="Times New Roman"/>
          <w:b w:val="false"/>
          <w:i w:val="false"/>
          <w:color w:val="000000"/>
          <w:sz w:val="28"/>
        </w:rPr>
        <w:t>
      "241691" саны "283531" санымен алмастырылсын;</w:t>
      </w:r>
      <w:r>
        <w:br/>
      </w:r>
      <w:r>
        <w:rPr>
          <w:rFonts w:ascii="Times New Roman"/>
          <w:b w:val="false"/>
          <w:i w:val="false"/>
          <w:color w:val="000000"/>
          <w:sz w:val="28"/>
        </w:rPr>
        <w:t>
      1 ішкі сыныбы</w:t>
      </w:r>
      <w:r>
        <w:br/>
      </w:r>
      <w:r>
        <w:rPr>
          <w:rFonts w:ascii="Times New Roman"/>
          <w:b w:val="false"/>
          <w:i w:val="false"/>
          <w:color w:val="000000"/>
          <w:sz w:val="28"/>
        </w:rPr>
        <w:t>
      "226733" саны "266733" санымен алмастырылсын;</w:t>
      </w:r>
      <w:r>
        <w:br/>
      </w:r>
      <w:r>
        <w:rPr>
          <w:rFonts w:ascii="Times New Roman"/>
          <w:b w:val="false"/>
          <w:i w:val="false"/>
          <w:color w:val="000000"/>
          <w:sz w:val="28"/>
        </w:rPr>
        <w:t>
      "225361" саны "265361" санымен алмастырылсын;</w:t>
      </w:r>
      <w:r>
        <w:br/>
      </w:r>
      <w:r>
        <w:rPr>
          <w:rFonts w:ascii="Times New Roman"/>
          <w:b w:val="false"/>
          <w:i w:val="false"/>
          <w:color w:val="000000"/>
          <w:sz w:val="28"/>
        </w:rPr>
        <w:t>
      4 ішкі сыныбы</w:t>
      </w:r>
      <w:r>
        <w:br/>
      </w:r>
      <w:r>
        <w:rPr>
          <w:rFonts w:ascii="Times New Roman"/>
          <w:b w:val="false"/>
          <w:i w:val="false"/>
          <w:color w:val="000000"/>
          <w:sz w:val="28"/>
        </w:rPr>
        <w:t>
      "10523" саны "12363" санымен алмастырылсын;</w:t>
      </w:r>
      <w:r>
        <w:br/>
      </w:r>
      <w:r>
        <w:rPr>
          <w:rFonts w:ascii="Times New Roman"/>
          <w:b w:val="false"/>
          <w:i w:val="false"/>
          <w:color w:val="000000"/>
          <w:sz w:val="28"/>
        </w:rPr>
        <w:t>
      "8514" саны "10354" санымен алмастырылсын;</w:t>
      </w:r>
      <w:r>
        <w:br/>
      </w:r>
      <w:r>
        <w:rPr>
          <w:rFonts w:ascii="Times New Roman"/>
          <w:b w:val="false"/>
          <w:i w:val="false"/>
          <w:color w:val="000000"/>
          <w:sz w:val="28"/>
        </w:rPr>
        <w:t>
      2 санаты</w:t>
      </w:r>
      <w:r>
        <w:br/>
      </w:r>
      <w:r>
        <w:rPr>
          <w:rFonts w:ascii="Times New Roman"/>
          <w:b w:val="false"/>
          <w:i w:val="false"/>
          <w:color w:val="000000"/>
          <w:sz w:val="28"/>
        </w:rPr>
        <w:t>
      "5699" саны "9699" санымен алмастырылсын;</w:t>
      </w:r>
      <w:r>
        <w:br/>
      </w:r>
      <w:r>
        <w:rPr>
          <w:rFonts w:ascii="Times New Roman"/>
          <w:b w:val="false"/>
          <w:i w:val="false"/>
          <w:color w:val="000000"/>
          <w:sz w:val="28"/>
        </w:rPr>
        <w:t>
      1 сыныбы 5 ішкі сыныбы</w:t>
      </w:r>
      <w:r>
        <w:br/>
      </w:r>
      <w:r>
        <w:rPr>
          <w:rFonts w:ascii="Times New Roman"/>
          <w:b w:val="false"/>
          <w:i w:val="false"/>
          <w:color w:val="000000"/>
          <w:sz w:val="28"/>
        </w:rPr>
        <w:t>
      "1182" саны "2182" санымен алмастырылсын;</w:t>
      </w:r>
      <w:r>
        <w:br/>
      </w:r>
      <w:r>
        <w:rPr>
          <w:rFonts w:ascii="Times New Roman"/>
          <w:b w:val="false"/>
          <w:i w:val="false"/>
          <w:color w:val="000000"/>
          <w:sz w:val="28"/>
        </w:rPr>
        <w:t>
      4 сыныбы 1 ішкі сыныбы</w:t>
      </w:r>
      <w:r>
        <w:br/>
      </w:r>
      <w:r>
        <w:rPr>
          <w:rFonts w:ascii="Times New Roman"/>
          <w:b w:val="false"/>
          <w:i w:val="false"/>
          <w:color w:val="000000"/>
          <w:sz w:val="28"/>
        </w:rPr>
        <w:t>
      "3675" саны "6675" санымен алмастырылсын;</w:t>
      </w:r>
      <w:r>
        <w:br/>
      </w:r>
      <w:r>
        <w:rPr>
          <w:rFonts w:ascii="Times New Roman"/>
          <w:b w:val="false"/>
          <w:i w:val="false"/>
          <w:color w:val="000000"/>
          <w:sz w:val="28"/>
        </w:rPr>
        <w:t>
      4 санаты 2 сыныбы 2 ішкі сыныбы</w:t>
      </w:r>
      <w:r>
        <w:br/>
      </w:r>
      <w:r>
        <w:rPr>
          <w:rFonts w:ascii="Times New Roman"/>
          <w:b w:val="false"/>
          <w:i w:val="false"/>
          <w:color w:val="000000"/>
          <w:sz w:val="28"/>
        </w:rPr>
        <w:t>
      "1736752" саны "1744184" санымен алмастырылсын;</w:t>
      </w:r>
      <w:r>
        <w:br/>
      </w:r>
      <w:r>
        <w:rPr>
          <w:rFonts w:ascii="Times New Roman"/>
          <w:b w:val="false"/>
          <w:i w:val="false"/>
          <w:color w:val="000000"/>
          <w:sz w:val="28"/>
        </w:rPr>
        <w:t>
      "350656" саны "358088" санымен алмастырылсын;</w:t>
      </w:r>
      <w:r>
        <w:br/>
      </w:r>
      <w:r>
        <w:rPr>
          <w:rFonts w:ascii="Times New Roman"/>
          <w:b w:val="false"/>
          <w:i w:val="false"/>
          <w:color w:val="000000"/>
          <w:sz w:val="28"/>
        </w:rPr>
        <w:t>
      7 санаты 1 сыныбы 1 ішкі сыныбы</w:t>
      </w:r>
      <w:r>
        <w:br/>
      </w:r>
      <w:r>
        <w:rPr>
          <w:rFonts w:ascii="Times New Roman"/>
          <w:b w:val="false"/>
          <w:i w:val="false"/>
          <w:color w:val="000000"/>
          <w:sz w:val="28"/>
        </w:rPr>
        <w:t xml:space="preserve">
      "8923" санымен толықтырылсын; </w:t>
      </w:r>
      <w:r>
        <w:br/>
      </w:r>
      <w:r>
        <w:rPr>
          <w:rFonts w:ascii="Times New Roman"/>
          <w:b w:val="false"/>
          <w:i w:val="false"/>
          <w:color w:val="000000"/>
          <w:sz w:val="28"/>
        </w:rPr>
        <w:t>
      Шығыс жағында Жалпы шығыстар</w:t>
      </w:r>
      <w:r>
        <w:br/>
      </w:r>
      <w:r>
        <w:rPr>
          <w:rFonts w:ascii="Times New Roman"/>
          <w:b w:val="false"/>
          <w:i w:val="false"/>
          <w:color w:val="000000"/>
          <w:sz w:val="28"/>
        </w:rPr>
        <w:t>
      "2283489" саны "2345684" санымен алмастырылсын;</w:t>
      </w:r>
      <w:r>
        <w:br/>
      </w:r>
      <w:r>
        <w:rPr>
          <w:rFonts w:ascii="Times New Roman"/>
          <w:b w:val="false"/>
          <w:i w:val="false"/>
          <w:color w:val="000000"/>
          <w:sz w:val="28"/>
        </w:rPr>
        <w:t>
      1 тармақта:</w:t>
      </w:r>
      <w:r>
        <w:br/>
      </w:r>
      <w:r>
        <w:rPr>
          <w:rFonts w:ascii="Times New Roman"/>
          <w:b w:val="false"/>
          <w:i w:val="false"/>
          <w:color w:val="000000"/>
          <w:sz w:val="28"/>
        </w:rPr>
        <w:t>
      "122506" саны "126256" санымен алмастырылсын;</w:t>
      </w:r>
      <w:r>
        <w:br/>
      </w:r>
      <w:r>
        <w:rPr>
          <w:rFonts w:ascii="Times New Roman"/>
          <w:b w:val="false"/>
          <w:i w:val="false"/>
          <w:color w:val="000000"/>
          <w:sz w:val="28"/>
        </w:rPr>
        <w:t>
      1 кіші функция</w:t>
      </w:r>
      <w:r>
        <w:br/>
      </w:r>
      <w:r>
        <w:rPr>
          <w:rFonts w:ascii="Times New Roman"/>
          <w:b w:val="false"/>
          <w:i w:val="false"/>
          <w:color w:val="000000"/>
          <w:sz w:val="28"/>
        </w:rPr>
        <w:t>
      "105516" саны "108619" санымен алмастырылсын;</w:t>
      </w:r>
      <w:r>
        <w:br/>
      </w:r>
      <w:r>
        <w:rPr>
          <w:rFonts w:ascii="Times New Roman"/>
          <w:b w:val="false"/>
          <w:i w:val="false"/>
          <w:color w:val="000000"/>
          <w:sz w:val="28"/>
        </w:rPr>
        <w:t>
      "11414" саны "11787" санымен алмастырылсын;</w:t>
      </w:r>
      <w:r>
        <w:br/>
      </w:r>
      <w:r>
        <w:rPr>
          <w:rFonts w:ascii="Times New Roman"/>
          <w:b w:val="false"/>
          <w:i w:val="false"/>
          <w:color w:val="000000"/>
          <w:sz w:val="28"/>
        </w:rPr>
        <w:t>
      "32236" саны "32856" санымен алмастырылсын;</w:t>
      </w:r>
      <w:r>
        <w:br/>
      </w:r>
      <w:r>
        <w:rPr>
          <w:rFonts w:ascii="Times New Roman"/>
          <w:b w:val="false"/>
          <w:i w:val="false"/>
          <w:color w:val="000000"/>
          <w:sz w:val="28"/>
        </w:rPr>
        <w:t xml:space="preserve">
      "61866" саны "63976" санымен алмастырылсын; </w:t>
      </w:r>
      <w:r>
        <w:br/>
      </w:r>
      <w:r>
        <w:rPr>
          <w:rFonts w:ascii="Times New Roman"/>
          <w:b w:val="false"/>
          <w:i w:val="false"/>
          <w:color w:val="000000"/>
          <w:sz w:val="28"/>
        </w:rPr>
        <w:t>
      2 кіші функция "9284" саны "9696" санымен алмастырылсын;</w:t>
      </w:r>
      <w:r>
        <w:br/>
      </w:r>
      <w:r>
        <w:rPr>
          <w:rFonts w:ascii="Times New Roman"/>
          <w:b w:val="false"/>
          <w:i w:val="false"/>
          <w:color w:val="000000"/>
          <w:sz w:val="28"/>
        </w:rPr>
        <w:t>
      "8952" саны "9364" санымен алмастырылсын;</w:t>
      </w:r>
      <w:r>
        <w:br/>
      </w:r>
      <w:r>
        <w:rPr>
          <w:rFonts w:ascii="Times New Roman"/>
          <w:b w:val="false"/>
          <w:i w:val="false"/>
          <w:color w:val="000000"/>
          <w:sz w:val="28"/>
        </w:rPr>
        <w:t>
      5 кіші функция</w:t>
      </w:r>
      <w:r>
        <w:br/>
      </w:r>
      <w:r>
        <w:rPr>
          <w:rFonts w:ascii="Times New Roman"/>
          <w:b w:val="false"/>
          <w:i w:val="false"/>
          <w:color w:val="000000"/>
          <w:sz w:val="28"/>
        </w:rPr>
        <w:t>
      "7706" саны "7941" санымен алмастырылсын;</w:t>
      </w:r>
      <w:r>
        <w:br/>
      </w:r>
      <w:r>
        <w:rPr>
          <w:rFonts w:ascii="Times New Roman"/>
          <w:b w:val="false"/>
          <w:i w:val="false"/>
          <w:color w:val="000000"/>
          <w:sz w:val="28"/>
        </w:rPr>
        <w:t>
      4 тармақта:</w:t>
      </w:r>
      <w:r>
        <w:br/>
      </w:r>
      <w:r>
        <w:rPr>
          <w:rFonts w:ascii="Times New Roman"/>
          <w:b w:val="false"/>
          <w:i w:val="false"/>
          <w:color w:val="000000"/>
          <w:sz w:val="28"/>
        </w:rPr>
        <w:t>
      "1035044" саны "1138613" санымен алмастырылсын;</w:t>
      </w:r>
      <w:r>
        <w:br/>
      </w:r>
      <w:r>
        <w:rPr>
          <w:rFonts w:ascii="Times New Roman"/>
          <w:b w:val="false"/>
          <w:i w:val="false"/>
          <w:color w:val="000000"/>
          <w:sz w:val="28"/>
        </w:rPr>
        <w:t>
      1 кіші функция</w:t>
      </w:r>
      <w:r>
        <w:br/>
      </w:r>
      <w:r>
        <w:rPr>
          <w:rFonts w:ascii="Times New Roman"/>
          <w:b w:val="false"/>
          <w:i w:val="false"/>
          <w:color w:val="000000"/>
          <w:sz w:val="28"/>
        </w:rPr>
        <w:t>
      "97196" саны "114615" санымен алмастырылсын;</w:t>
      </w:r>
      <w:r>
        <w:br/>
      </w:r>
      <w:r>
        <w:rPr>
          <w:rFonts w:ascii="Times New Roman"/>
          <w:b w:val="false"/>
          <w:i w:val="false"/>
          <w:color w:val="000000"/>
          <w:sz w:val="28"/>
        </w:rPr>
        <w:t>
      2 кіші функция</w:t>
      </w:r>
      <w:r>
        <w:br/>
      </w:r>
      <w:r>
        <w:rPr>
          <w:rFonts w:ascii="Times New Roman"/>
          <w:b w:val="false"/>
          <w:i w:val="false"/>
          <w:color w:val="000000"/>
          <w:sz w:val="28"/>
        </w:rPr>
        <w:t>
      "910358" саны "996217" санымен алмастырылсын;</w:t>
      </w:r>
      <w:r>
        <w:br/>
      </w:r>
      <w:r>
        <w:rPr>
          <w:rFonts w:ascii="Times New Roman"/>
          <w:b w:val="false"/>
          <w:i w:val="false"/>
          <w:color w:val="000000"/>
          <w:sz w:val="28"/>
        </w:rPr>
        <w:t>
      "887403" саны "972167" санымен алмастырылсын;</w:t>
      </w:r>
      <w:r>
        <w:br/>
      </w:r>
      <w:r>
        <w:rPr>
          <w:rFonts w:ascii="Times New Roman"/>
          <w:b w:val="false"/>
          <w:i w:val="false"/>
          <w:color w:val="000000"/>
          <w:sz w:val="28"/>
        </w:rPr>
        <w:t>
      22955 саны 24050" санымен алмастырылсын;</w:t>
      </w:r>
      <w:r>
        <w:br/>
      </w:r>
      <w:r>
        <w:rPr>
          <w:rFonts w:ascii="Times New Roman"/>
          <w:b w:val="false"/>
          <w:i w:val="false"/>
          <w:color w:val="000000"/>
          <w:sz w:val="28"/>
        </w:rPr>
        <w:t>
      9 кіші функция</w:t>
      </w:r>
      <w:r>
        <w:br/>
      </w:r>
      <w:r>
        <w:rPr>
          <w:rFonts w:ascii="Times New Roman"/>
          <w:b w:val="false"/>
          <w:i w:val="false"/>
          <w:color w:val="000000"/>
          <w:sz w:val="28"/>
        </w:rPr>
        <w:t>
      "27490" саны "27781" санымен алмастырылсын;</w:t>
      </w:r>
      <w:r>
        <w:br/>
      </w:r>
      <w:r>
        <w:rPr>
          <w:rFonts w:ascii="Times New Roman"/>
          <w:b w:val="false"/>
          <w:i w:val="false"/>
          <w:color w:val="000000"/>
          <w:sz w:val="28"/>
        </w:rPr>
        <w:t>
      "8558" саны "8849" санымен алмастырылсын;</w:t>
      </w:r>
      <w:r>
        <w:br/>
      </w:r>
      <w:r>
        <w:rPr>
          <w:rFonts w:ascii="Times New Roman"/>
          <w:b w:val="false"/>
          <w:i w:val="false"/>
          <w:color w:val="000000"/>
          <w:sz w:val="28"/>
        </w:rPr>
        <w:t>
      6 тармақта:</w:t>
      </w:r>
      <w:r>
        <w:br/>
      </w:r>
      <w:r>
        <w:rPr>
          <w:rFonts w:ascii="Times New Roman"/>
          <w:b w:val="false"/>
          <w:i w:val="false"/>
          <w:color w:val="000000"/>
          <w:sz w:val="28"/>
        </w:rPr>
        <w:t>
      "250110" саны "250801" санымен алмастырылсын;</w:t>
      </w:r>
      <w:r>
        <w:br/>
      </w:r>
      <w:r>
        <w:rPr>
          <w:rFonts w:ascii="Times New Roman"/>
          <w:b w:val="false"/>
          <w:i w:val="false"/>
          <w:color w:val="000000"/>
          <w:sz w:val="28"/>
        </w:rPr>
        <w:t>
      2 кіші функция</w:t>
      </w:r>
      <w:r>
        <w:br/>
      </w:r>
      <w:r>
        <w:rPr>
          <w:rFonts w:ascii="Times New Roman"/>
          <w:b w:val="false"/>
          <w:i w:val="false"/>
          <w:color w:val="000000"/>
          <w:sz w:val="28"/>
        </w:rPr>
        <w:t>
      "237100" саны "237435" санымен алмастырылсын;</w:t>
      </w:r>
      <w:r>
        <w:br/>
      </w:r>
      <w:r>
        <w:rPr>
          <w:rFonts w:ascii="Times New Roman"/>
          <w:b w:val="false"/>
          <w:i w:val="false"/>
          <w:color w:val="000000"/>
          <w:sz w:val="28"/>
        </w:rPr>
        <w:t>
      "9310" саны "9749" санымен алмастырылсын;</w:t>
      </w:r>
      <w:r>
        <w:br/>
      </w:r>
      <w:r>
        <w:rPr>
          <w:rFonts w:ascii="Times New Roman"/>
          <w:b w:val="false"/>
          <w:i w:val="false"/>
          <w:color w:val="000000"/>
          <w:sz w:val="28"/>
        </w:rPr>
        <w:t>
      "227790" саны "227686" санымен алмастырылсын;</w:t>
      </w:r>
      <w:r>
        <w:br/>
      </w:r>
      <w:r>
        <w:rPr>
          <w:rFonts w:ascii="Times New Roman"/>
          <w:b w:val="false"/>
          <w:i w:val="false"/>
          <w:color w:val="000000"/>
          <w:sz w:val="28"/>
        </w:rPr>
        <w:t>
      "146" саны "32" санымен алмастырылсын;</w:t>
      </w:r>
      <w:r>
        <w:br/>
      </w:r>
      <w:r>
        <w:rPr>
          <w:rFonts w:ascii="Times New Roman"/>
          <w:b w:val="false"/>
          <w:i w:val="false"/>
          <w:color w:val="000000"/>
          <w:sz w:val="28"/>
        </w:rPr>
        <w:t>
      "18560" саны "18570" санымен алмастырылсын;</w:t>
      </w:r>
      <w:r>
        <w:br/>
      </w:r>
      <w:r>
        <w:rPr>
          <w:rFonts w:ascii="Times New Roman"/>
          <w:b w:val="false"/>
          <w:i w:val="false"/>
          <w:color w:val="000000"/>
          <w:sz w:val="28"/>
        </w:rPr>
        <w:t>
      9 кіші функция</w:t>
      </w:r>
      <w:r>
        <w:br/>
      </w:r>
      <w:r>
        <w:rPr>
          <w:rFonts w:ascii="Times New Roman"/>
          <w:b w:val="false"/>
          <w:i w:val="false"/>
          <w:color w:val="000000"/>
          <w:sz w:val="28"/>
        </w:rPr>
        <w:t>
      "13010" саны "13366" санымен алмастырылсын;</w:t>
      </w:r>
      <w:r>
        <w:br/>
      </w:r>
      <w:r>
        <w:rPr>
          <w:rFonts w:ascii="Times New Roman"/>
          <w:b w:val="false"/>
          <w:i w:val="false"/>
          <w:color w:val="000000"/>
          <w:sz w:val="28"/>
        </w:rPr>
        <w:t>
      "10414" саны "10770" санымен алмастырылсын;</w:t>
      </w:r>
      <w:r>
        <w:br/>
      </w:r>
      <w:r>
        <w:rPr>
          <w:rFonts w:ascii="Times New Roman"/>
          <w:b w:val="false"/>
          <w:i w:val="false"/>
          <w:color w:val="000000"/>
          <w:sz w:val="28"/>
        </w:rPr>
        <w:t>
      7 тармақта</w:t>
      </w:r>
      <w:r>
        <w:br/>
      </w:r>
      <w:r>
        <w:rPr>
          <w:rFonts w:ascii="Times New Roman"/>
          <w:b w:val="false"/>
          <w:i w:val="false"/>
          <w:color w:val="000000"/>
          <w:sz w:val="28"/>
        </w:rPr>
        <w:t>
      "575043" саны "576430" санымен алмастырылсын;</w:t>
      </w:r>
      <w:r>
        <w:br/>
      </w:r>
      <w:r>
        <w:rPr>
          <w:rFonts w:ascii="Times New Roman"/>
          <w:b w:val="false"/>
          <w:i w:val="false"/>
          <w:color w:val="000000"/>
          <w:sz w:val="28"/>
        </w:rPr>
        <w:t>
      2 кіші функция</w:t>
      </w:r>
      <w:r>
        <w:br/>
      </w:r>
      <w:r>
        <w:rPr>
          <w:rFonts w:ascii="Times New Roman"/>
          <w:b w:val="false"/>
          <w:i w:val="false"/>
          <w:color w:val="000000"/>
          <w:sz w:val="28"/>
        </w:rPr>
        <w:t>
      "491046" саны "491047" санымен алмастырылсын;</w:t>
      </w:r>
      <w:r>
        <w:br/>
      </w:r>
      <w:r>
        <w:rPr>
          <w:rFonts w:ascii="Times New Roman"/>
          <w:b w:val="false"/>
          <w:i w:val="false"/>
          <w:color w:val="000000"/>
          <w:sz w:val="28"/>
        </w:rPr>
        <w:t>
      "124452" саны "124453" санымен алмастырылсын;</w:t>
      </w:r>
      <w:r>
        <w:br/>
      </w:r>
      <w:r>
        <w:rPr>
          <w:rFonts w:ascii="Times New Roman"/>
          <w:b w:val="false"/>
          <w:i w:val="false"/>
          <w:color w:val="000000"/>
          <w:sz w:val="28"/>
        </w:rPr>
        <w:t>
      "11026" саны "11027" санымен алмастырылсын;</w:t>
      </w:r>
      <w:r>
        <w:br/>
      </w:r>
      <w:r>
        <w:rPr>
          <w:rFonts w:ascii="Times New Roman"/>
          <w:b w:val="false"/>
          <w:i w:val="false"/>
          <w:color w:val="000000"/>
          <w:sz w:val="28"/>
        </w:rPr>
        <w:t>
      3 кіші функция</w:t>
      </w:r>
      <w:r>
        <w:br/>
      </w:r>
      <w:r>
        <w:rPr>
          <w:rFonts w:ascii="Times New Roman"/>
          <w:b w:val="false"/>
          <w:i w:val="false"/>
          <w:color w:val="000000"/>
          <w:sz w:val="28"/>
        </w:rPr>
        <w:t>
      "80697" саны "82083" санымен алмастырылсын;</w:t>
      </w:r>
      <w:r>
        <w:br/>
      </w:r>
      <w:r>
        <w:rPr>
          <w:rFonts w:ascii="Times New Roman"/>
          <w:b w:val="false"/>
          <w:i w:val="false"/>
          <w:color w:val="000000"/>
          <w:sz w:val="28"/>
        </w:rPr>
        <w:t>
      "5338" саны "6744" санымен алмастырылсын;</w:t>
      </w:r>
      <w:r>
        <w:br/>
      </w:r>
      <w:r>
        <w:rPr>
          <w:rFonts w:ascii="Times New Roman"/>
          <w:b w:val="false"/>
          <w:i w:val="false"/>
          <w:color w:val="000000"/>
          <w:sz w:val="28"/>
        </w:rPr>
        <w:t>
      "10461" саны "10451" санымен алмастырылсын;</w:t>
      </w:r>
      <w:r>
        <w:br/>
      </w:r>
      <w:r>
        <w:rPr>
          <w:rFonts w:ascii="Times New Roman"/>
          <w:b w:val="false"/>
          <w:i w:val="false"/>
          <w:color w:val="000000"/>
          <w:sz w:val="28"/>
        </w:rPr>
        <w:t>
      "64898" саны "64888" санымен алмастырылсын;</w:t>
      </w:r>
      <w:r>
        <w:br/>
      </w:r>
      <w:r>
        <w:rPr>
          <w:rFonts w:ascii="Times New Roman"/>
          <w:b w:val="false"/>
          <w:i w:val="false"/>
          <w:color w:val="000000"/>
          <w:sz w:val="28"/>
        </w:rPr>
        <w:t>
      8 тармақта:</w:t>
      </w:r>
      <w:r>
        <w:br/>
      </w:r>
      <w:r>
        <w:rPr>
          <w:rFonts w:ascii="Times New Roman"/>
          <w:b w:val="false"/>
          <w:i w:val="false"/>
          <w:color w:val="000000"/>
          <w:sz w:val="28"/>
        </w:rPr>
        <w:t>
      "85575" саны "85737" санымен алмастырылсын;</w:t>
      </w:r>
      <w:r>
        <w:br/>
      </w:r>
      <w:r>
        <w:rPr>
          <w:rFonts w:ascii="Times New Roman"/>
          <w:b w:val="false"/>
          <w:i w:val="false"/>
          <w:color w:val="000000"/>
          <w:sz w:val="28"/>
        </w:rPr>
        <w:t xml:space="preserve">
      1 кіші функция </w:t>
      </w:r>
      <w:r>
        <w:br/>
      </w:r>
      <w:r>
        <w:rPr>
          <w:rFonts w:ascii="Times New Roman"/>
          <w:b w:val="false"/>
          <w:i w:val="false"/>
          <w:color w:val="000000"/>
          <w:sz w:val="28"/>
        </w:rPr>
        <w:t>
      "44681" саны "43495" санымен алмастырылсын;</w:t>
      </w:r>
      <w:r>
        <w:br/>
      </w:r>
      <w:r>
        <w:rPr>
          <w:rFonts w:ascii="Times New Roman"/>
          <w:b w:val="false"/>
          <w:i w:val="false"/>
          <w:color w:val="000000"/>
          <w:sz w:val="28"/>
        </w:rPr>
        <w:t>
      3 кіші функция</w:t>
      </w:r>
      <w:r>
        <w:br/>
      </w:r>
      <w:r>
        <w:rPr>
          <w:rFonts w:ascii="Times New Roman"/>
          <w:b w:val="false"/>
          <w:i w:val="false"/>
          <w:color w:val="000000"/>
          <w:sz w:val="28"/>
        </w:rPr>
        <w:t>
      "24740" саны "25484" санымен алмастырылсын;</w:t>
      </w:r>
      <w:r>
        <w:br/>
      </w:r>
      <w:r>
        <w:rPr>
          <w:rFonts w:ascii="Times New Roman"/>
          <w:b w:val="false"/>
          <w:i w:val="false"/>
          <w:color w:val="000000"/>
          <w:sz w:val="28"/>
        </w:rPr>
        <w:t>
      "23939" саны "24683" санымен алмастырылсын;</w:t>
      </w:r>
      <w:r>
        <w:br/>
      </w:r>
      <w:r>
        <w:rPr>
          <w:rFonts w:ascii="Times New Roman"/>
          <w:b w:val="false"/>
          <w:i w:val="false"/>
          <w:color w:val="000000"/>
          <w:sz w:val="28"/>
        </w:rPr>
        <w:t>
      9 кіші функция</w:t>
      </w:r>
      <w:r>
        <w:br/>
      </w:r>
      <w:r>
        <w:rPr>
          <w:rFonts w:ascii="Times New Roman"/>
          <w:b w:val="false"/>
          <w:i w:val="false"/>
          <w:color w:val="000000"/>
          <w:sz w:val="28"/>
        </w:rPr>
        <w:t>
      "13745" саны "14349" санымен алмастырылсын;</w:t>
      </w:r>
      <w:r>
        <w:br/>
      </w:r>
      <w:r>
        <w:rPr>
          <w:rFonts w:ascii="Times New Roman"/>
          <w:b w:val="false"/>
          <w:i w:val="false"/>
          <w:color w:val="000000"/>
          <w:sz w:val="28"/>
        </w:rPr>
        <w:t>
      "5378" саны "5446" санымен алмастырылсын;</w:t>
      </w:r>
      <w:r>
        <w:br/>
      </w:r>
      <w:r>
        <w:rPr>
          <w:rFonts w:ascii="Times New Roman"/>
          <w:b w:val="false"/>
          <w:i w:val="false"/>
          <w:color w:val="000000"/>
          <w:sz w:val="28"/>
        </w:rPr>
        <w:t>
      "4096" саны "4487" санымен алмастырылсын;</w:t>
      </w:r>
      <w:r>
        <w:br/>
      </w:r>
      <w:r>
        <w:rPr>
          <w:rFonts w:ascii="Times New Roman"/>
          <w:b w:val="false"/>
          <w:i w:val="false"/>
          <w:color w:val="000000"/>
          <w:sz w:val="28"/>
        </w:rPr>
        <w:t xml:space="preserve">
      "4271" саны 4416 санымен алмастырылсын; </w:t>
      </w:r>
      <w:r>
        <w:br/>
      </w:r>
      <w:r>
        <w:rPr>
          <w:rFonts w:ascii="Times New Roman"/>
          <w:b w:val="false"/>
          <w:i w:val="false"/>
          <w:color w:val="000000"/>
          <w:sz w:val="28"/>
        </w:rPr>
        <w:t>
      10 тармақта:</w:t>
      </w:r>
      <w:r>
        <w:br/>
      </w:r>
      <w:r>
        <w:rPr>
          <w:rFonts w:ascii="Times New Roman"/>
          <w:b w:val="false"/>
          <w:i w:val="false"/>
          <w:color w:val="000000"/>
          <w:sz w:val="28"/>
        </w:rPr>
        <w:t>
      "73188" саны "73399" санымен алмастырылсын;</w:t>
      </w:r>
      <w:r>
        <w:br/>
      </w:r>
      <w:r>
        <w:rPr>
          <w:rFonts w:ascii="Times New Roman"/>
          <w:b w:val="false"/>
          <w:i w:val="false"/>
          <w:color w:val="000000"/>
          <w:sz w:val="28"/>
        </w:rPr>
        <w:t>
      1 кіші функция</w:t>
      </w:r>
      <w:r>
        <w:br/>
      </w:r>
      <w:r>
        <w:rPr>
          <w:rFonts w:ascii="Times New Roman"/>
          <w:b w:val="false"/>
          <w:i w:val="false"/>
          <w:color w:val="000000"/>
          <w:sz w:val="28"/>
        </w:rPr>
        <w:t>
      "18954" саны "19117" санымен алмастырылсын;</w:t>
      </w:r>
      <w:r>
        <w:br/>
      </w:r>
      <w:r>
        <w:rPr>
          <w:rFonts w:ascii="Times New Roman"/>
          <w:b w:val="false"/>
          <w:i w:val="false"/>
          <w:color w:val="000000"/>
          <w:sz w:val="28"/>
        </w:rPr>
        <w:t>
      "4285" саны "4301" санымен алмастырылсын;</w:t>
      </w:r>
      <w:r>
        <w:br/>
      </w:r>
      <w:r>
        <w:rPr>
          <w:rFonts w:ascii="Times New Roman"/>
          <w:b w:val="false"/>
          <w:i w:val="false"/>
          <w:color w:val="000000"/>
          <w:sz w:val="28"/>
        </w:rPr>
        <w:t>
      "4487" саны "4634" санымен алмастырылсын;</w:t>
      </w:r>
      <w:r>
        <w:br/>
      </w:r>
      <w:r>
        <w:rPr>
          <w:rFonts w:ascii="Times New Roman"/>
          <w:b w:val="false"/>
          <w:i w:val="false"/>
          <w:color w:val="000000"/>
          <w:sz w:val="28"/>
        </w:rPr>
        <w:t>
      "3152" саны "3299" санымен алмастырылсын;</w:t>
      </w:r>
      <w:r>
        <w:br/>
      </w:r>
      <w:r>
        <w:rPr>
          <w:rFonts w:ascii="Times New Roman"/>
          <w:b w:val="false"/>
          <w:i w:val="false"/>
          <w:color w:val="000000"/>
          <w:sz w:val="28"/>
        </w:rPr>
        <w:t>
      6 кіші функция</w:t>
      </w:r>
      <w:r>
        <w:br/>
      </w:r>
      <w:r>
        <w:rPr>
          <w:rFonts w:ascii="Times New Roman"/>
          <w:b w:val="false"/>
          <w:i w:val="false"/>
          <w:color w:val="000000"/>
          <w:sz w:val="28"/>
        </w:rPr>
        <w:t>
      "5315" саны "5367" санымен алмастырылсын;</w:t>
      </w:r>
      <w:r>
        <w:br/>
      </w:r>
      <w:r>
        <w:rPr>
          <w:rFonts w:ascii="Times New Roman"/>
          <w:b w:val="false"/>
          <w:i w:val="false"/>
          <w:color w:val="000000"/>
          <w:sz w:val="28"/>
        </w:rPr>
        <w:t>
      9 кіші функция</w:t>
      </w:r>
      <w:r>
        <w:br/>
      </w:r>
      <w:r>
        <w:rPr>
          <w:rFonts w:ascii="Times New Roman"/>
          <w:b w:val="false"/>
          <w:i w:val="false"/>
          <w:color w:val="000000"/>
          <w:sz w:val="28"/>
        </w:rPr>
        <w:t>
      "48919" саны "48915" санымен алмастырылсын; </w:t>
      </w:r>
      <w:r>
        <w:br/>
      </w:r>
      <w:r>
        <w:rPr>
          <w:rFonts w:ascii="Times New Roman"/>
          <w:b w:val="false"/>
          <w:i w:val="false"/>
          <w:color w:val="000000"/>
          <w:sz w:val="28"/>
        </w:rPr>
        <w:t>
      "24531" саны "24527" санымен алмастырылсын;</w:t>
      </w:r>
      <w:r>
        <w:br/>
      </w:r>
      <w:r>
        <w:rPr>
          <w:rFonts w:ascii="Times New Roman"/>
          <w:b w:val="false"/>
          <w:i w:val="false"/>
          <w:color w:val="000000"/>
          <w:sz w:val="28"/>
        </w:rPr>
        <w:t>
      11 тармақта 2 кіші функция</w:t>
      </w:r>
      <w:r>
        <w:br/>
      </w:r>
      <w:r>
        <w:rPr>
          <w:rFonts w:ascii="Times New Roman"/>
          <w:b w:val="false"/>
          <w:i w:val="false"/>
          <w:color w:val="000000"/>
          <w:sz w:val="28"/>
        </w:rPr>
        <w:t>
      "23522" саны "16714" санымен алмастырылсын;</w:t>
      </w:r>
      <w:r>
        <w:br/>
      </w:r>
      <w:r>
        <w:rPr>
          <w:rFonts w:ascii="Times New Roman"/>
          <w:b w:val="false"/>
          <w:i w:val="false"/>
          <w:color w:val="000000"/>
          <w:sz w:val="28"/>
        </w:rPr>
        <w:t>
      "19150" саны "12185" санымен алмастырылсын;</w:t>
      </w:r>
      <w:r>
        <w:br/>
      </w:r>
      <w:r>
        <w:rPr>
          <w:rFonts w:ascii="Times New Roman"/>
          <w:b w:val="false"/>
          <w:i w:val="false"/>
          <w:color w:val="000000"/>
          <w:sz w:val="28"/>
        </w:rPr>
        <w:t>
      "11983" саны "12185" санымен алмастырылсын;</w:t>
      </w:r>
      <w:r>
        <w:br/>
      </w:r>
      <w:r>
        <w:rPr>
          <w:rFonts w:ascii="Times New Roman"/>
          <w:b w:val="false"/>
          <w:i w:val="false"/>
          <w:color w:val="000000"/>
          <w:sz w:val="28"/>
        </w:rPr>
        <w:t xml:space="preserve">
      "7167" саны алынып тасталсын </w:t>
      </w:r>
      <w:r>
        <w:br/>
      </w:r>
      <w:r>
        <w:rPr>
          <w:rFonts w:ascii="Times New Roman"/>
          <w:b w:val="false"/>
          <w:i w:val="false"/>
          <w:color w:val="000000"/>
          <w:sz w:val="28"/>
        </w:rPr>
        <w:t>
      "4372" саны "4529" санымен алмастырылсын;</w:t>
      </w:r>
      <w:r>
        <w:br/>
      </w:r>
      <w:r>
        <w:rPr>
          <w:rFonts w:ascii="Times New Roman"/>
          <w:b w:val="false"/>
          <w:i w:val="false"/>
          <w:color w:val="000000"/>
          <w:sz w:val="28"/>
        </w:rPr>
        <w:t>
      13 тармақта: 9 кіші функция</w:t>
      </w:r>
      <w:r>
        <w:br/>
      </w:r>
      <w:r>
        <w:rPr>
          <w:rFonts w:ascii="Times New Roman"/>
          <w:b w:val="false"/>
          <w:i w:val="false"/>
          <w:color w:val="000000"/>
          <w:sz w:val="28"/>
        </w:rPr>
        <w:t>
      "10140" саны "17509" санымен алмастырылсын;</w:t>
      </w:r>
      <w:r>
        <w:br/>
      </w:r>
      <w:r>
        <w:rPr>
          <w:rFonts w:ascii="Times New Roman"/>
          <w:b w:val="false"/>
          <w:i w:val="false"/>
          <w:color w:val="000000"/>
          <w:sz w:val="28"/>
        </w:rPr>
        <w:t>
      "7167" санымен толықтырылсын</w:t>
      </w:r>
      <w:r>
        <w:br/>
      </w:r>
      <w:r>
        <w:rPr>
          <w:rFonts w:ascii="Times New Roman"/>
          <w:b w:val="false"/>
          <w:i w:val="false"/>
          <w:color w:val="000000"/>
          <w:sz w:val="28"/>
        </w:rPr>
        <w:t>
      "5878" саны "6080" санымен алмастырылсын;</w:t>
      </w:r>
      <w:r>
        <w:br/>
      </w:r>
      <w:r>
        <w:rPr>
          <w:rFonts w:ascii="Times New Roman"/>
          <w:b w:val="false"/>
          <w:i w:val="false"/>
          <w:color w:val="000000"/>
          <w:sz w:val="28"/>
        </w:rPr>
        <w:t>
      15 тармақта 1 кіші функция</w:t>
      </w:r>
      <w:r>
        <w:br/>
      </w:r>
      <w:r>
        <w:rPr>
          <w:rFonts w:ascii="Times New Roman"/>
          <w:b w:val="false"/>
          <w:i w:val="false"/>
          <w:color w:val="000000"/>
          <w:sz w:val="28"/>
        </w:rPr>
        <w:t>
      "106807" саны "58671" санымен алмастырылсын.</w:t>
      </w:r>
      <w:r>
        <w:br/>
      </w:r>
      <w:r>
        <w:rPr>
          <w:rFonts w:ascii="Times New Roman"/>
          <w:b w:val="false"/>
          <w:i w:val="false"/>
          <w:color w:val="000000"/>
          <w:sz w:val="28"/>
        </w:rPr>
        <w:t>
</w:t>
      </w:r>
      <w:r>
        <w:rPr>
          <w:rFonts w:ascii="Times New Roman"/>
          <w:b w:val="false"/>
          <w:i w:val="false"/>
          <w:color w:val="000000"/>
          <w:sz w:val="28"/>
        </w:rPr>
        <w:t>
      5. Шешімнің орындалысына бақылау жасау аудандық мәслихаттың экономикалық даму, бюджет, қаржы, шағын және орта кәсіпкерлік, ауыл шаруашылығы, экология мәселелері жөніндегі тұрақты және тексеру комиссияларына (төрағалары, депутаттар Бағдат Сапаров, Өтеп Нұриев) жүктелсін.</w:t>
      </w:r>
      <w:r>
        <w:br/>
      </w:r>
      <w:r>
        <w:rPr>
          <w:rFonts w:ascii="Times New Roman"/>
          <w:b w:val="false"/>
          <w:i w:val="false"/>
          <w:color w:val="000000"/>
          <w:sz w:val="28"/>
        </w:rPr>
        <w:t>
</w:t>
      </w:r>
      <w:r>
        <w:rPr>
          <w:rFonts w:ascii="Times New Roman"/>
          <w:b w:val="false"/>
          <w:i w:val="false"/>
          <w:color w:val="000000"/>
          <w:sz w:val="28"/>
        </w:rPr>
        <w:t>
      6. Осы шешім 2010 жылдың 1 қаңтарынан бастап қолданысқа енгізілсін.</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ХХІІІ</w:t>
      </w:r>
      <w:r>
        <w:br/>
      </w:r>
      <w:r>
        <w:rPr>
          <w:rFonts w:ascii="Times New Roman"/>
          <w:b w:val="false"/>
          <w:i w:val="false"/>
          <w:color w:val="000000"/>
          <w:sz w:val="28"/>
        </w:rPr>
        <w:t>
</w:t>
      </w:r>
      <w:r>
        <w:rPr>
          <w:rFonts w:ascii="Times New Roman"/>
          <w:b w:val="false"/>
          <w:i/>
          <w:color w:val="000000"/>
          <w:sz w:val="28"/>
        </w:rPr>
        <w:t>      сессиясының төрағасы                          C. Халықов</w:t>
      </w:r>
      <w:r>
        <w:br/>
      </w:r>
      <w:r>
        <w:rPr>
          <w:rFonts w:ascii="Times New Roman"/>
          <w:b w:val="false"/>
          <w:i w:val="false"/>
          <w:color w:val="000000"/>
          <w:sz w:val="28"/>
        </w:rPr>
        <w:t>
</w:t>
      </w:r>
      <w:r>
        <w:rPr>
          <w:rFonts w:ascii="Times New Roman"/>
          <w:b w:val="false"/>
          <w:i/>
          <w:color w:val="000000"/>
          <w:sz w:val="28"/>
        </w:rPr>
        <w:t>      Аудандық мәслихат хатшысы                     Е. Көшек</w:t>
      </w:r>
    </w:p>
    <w:bookmarkStart w:name="z8"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2010 жылғы 14 сәуірдегі </w:t>
      </w:r>
      <w:r>
        <w:br/>
      </w:r>
      <w:r>
        <w:rPr>
          <w:rFonts w:ascii="Times New Roman"/>
          <w:b w:val="false"/>
          <w:i w:val="false"/>
          <w:color w:val="000000"/>
          <w:sz w:val="28"/>
        </w:rPr>
        <w:t>
ХХІІІ сессиясының № 216-ІV</w:t>
      </w:r>
      <w:r>
        <w:br/>
      </w:r>
      <w:r>
        <w:rPr>
          <w:rFonts w:ascii="Times New Roman"/>
          <w:b w:val="false"/>
          <w:i w:val="false"/>
          <w:color w:val="000000"/>
          <w:sz w:val="28"/>
        </w:rPr>
        <w:t xml:space="preserve">
шешіміне № 1 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543"/>
        <w:gridCol w:w="543"/>
        <w:gridCol w:w="9454"/>
        <w:gridCol w:w="1962"/>
      </w:tblGrid>
      <w:tr>
        <w:trPr>
          <w:trHeight w:val="9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xml:space="preserve">
      Ішкі сыныбы </w:t>
            </w:r>
            <w:r>
              <w:br/>
            </w:r>
            <w:r>
              <w:rPr>
                <w:rFonts w:ascii="Times New Roman"/>
                <w:b w:val="false"/>
                <w:i w:val="false"/>
                <w:color w:val="000000"/>
                <w:sz w:val="20"/>
              </w:rPr>
              <w:t>
                                   Атауы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497265</w:t>
            </w:r>
          </w:p>
        </w:tc>
      </w:tr>
      <w:tr>
        <w:trPr>
          <w:trHeight w:val="22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103979</w:t>
            </w:r>
          </w:p>
        </w:tc>
      </w:tr>
      <w:tr>
        <w:trPr>
          <w:trHeight w:val="1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103979</w:t>
            </w:r>
          </w:p>
        </w:tc>
      </w:tr>
      <w:tr>
        <w:trPr>
          <w:trHeight w:val="51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91602</w:t>
            </w:r>
          </w:p>
        </w:tc>
      </w:tr>
      <w:tr>
        <w:trPr>
          <w:trHeight w:val="5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10739</w:t>
            </w:r>
          </w:p>
        </w:tc>
      </w:tr>
      <w:tr>
        <w:trPr>
          <w:trHeight w:val="3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r>
      <w:tr>
        <w:trPr>
          <w:trHeight w:val="1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103447</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103447</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103447</w:t>
            </w:r>
          </w:p>
        </w:tc>
      </w:tr>
      <w:tr>
        <w:trPr>
          <w:trHeight w:val="1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283531</w:t>
            </w:r>
          </w:p>
        </w:tc>
      </w:tr>
      <w:tr>
        <w:trPr>
          <w:trHeight w:val="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салынатын салықтар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266733</w:t>
            </w:r>
          </w:p>
        </w:tc>
      </w:tr>
      <w:tr>
        <w:trPr>
          <w:trHeight w:val="45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265361</w:t>
            </w:r>
          </w:p>
        </w:tc>
      </w:tr>
      <w:tr>
        <w:trPr>
          <w:trHeight w:val="1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w:t>
            </w:r>
          </w:p>
        </w:tc>
      </w:tr>
      <w:tr>
        <w:trPr>
          <w:trHeight w:val="4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r>
      <w:tr>
        <w:trPr>
          <w:trHeight w:val="5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көлік, байланыс, қорғаныс жеріне және ауыл шаруашылығына арналмаған өзге де жерге салынатын жер салығы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5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5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жерлеріне заңды тұлғалардан, жеке кәсіпкерлерден, жеке нотариустар мен адвокаттардан алынатын жер салығы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w:t>
            </w:r>
          </w:p>
        </w:tc>
      </w:tr>
      <w:tr>
        <w:trPr>
          <w:trHeight w:val="15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12363</w:t>
            </w:r>
          </w:p>
        </w:tc>
      </w:tr>
      <w:tr>
        <w:trPr>
          <w:trHeight w:val="1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1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10354</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4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w:t>
            </w:r>
          </w:p>
        </w:tc>
      </w:tr>
      <w:tr>
        <w:trPr>
          <w:trHeight w:val="22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3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r>
      <w:tr>
        <w:trPr>
          <w:trHeight w:val="15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r>
      <w:tr>
        <w:trPr>
          <w:trHeight w:val="3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3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52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6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мемлекеттік тіркегені және филиалдар мен өкілдіктерді есептік тіркегені, сондай-ақ оларды қайта тіркегені үшін алым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5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p>
        </w:tc>
      </w:tr>
      <w:tr>
        <w:trPr>
          <w:trHeight w:val="81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23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3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6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ҚР кету және ҚР келу құқығына виза бергені үшін мемлекеттік баж</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8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қуатты 7,5 Дж-дан аспайтын пневматикалық қаруды қоспағанда және калибрі 4,5 мм-ге дейінгілерін қоспағанда)әрбір бірлігін тіркегені және қайта тіркегені алынатын мемлекеттік баж</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8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ҚР аумағына әкелуге және ҚР әкетуге рұқсат бергені үшін алынатын мемлекеттік баж</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9699</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w:t>
            </w:r>
          </w:p>
        </w:tc>
      </w:tr>
      <w:tr>
        <w:trPr>
          <w:trHeight w:val="3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w:t>
            </w:r>
          </w:p>
        </w:tc>
      </w:tr>
      <w:tr>
        <w:trPr>
          <w:trHeight w:val="6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6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6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10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салынатын айыппұлдар, өсімпұлдар, санкциялар, өндіріп алулар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w:t>
            </w:r>
          </w:p>
        </w:tc>
      </w:tr>
      <w:tr>
        <w:trPr>
          <w:trHeight w:val="15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ҚР Ұлттық Банкінің бюджетінен (шығыстар сметасынан) ұсталынатын және қаржыландырылатын мемлкекеттік мекемелер салатын айыппұлдар, өсімпұлдар, санкциялар, өндіріп алулар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w:t>
            </w:r>
          </w:p>
        </w:tc>
      </w:tr>
      <w:tr>
        <w:trPr>
          <w:trHeight w:val="3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w:t>
            </w:r>
          </w:p>
        </w:tc>
      </w:tr>
      <w:tr>
        <w:trPr>
          <w:trHeight w:val="1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21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15226</w:t>
            </w:r>
          </w:p>
        </w:tc>
      </w:tr>
      <w:tr>
        <w:trPr>
          <w:trHeight w:val="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15226</w:t>
            </w:r>
          </w:p>
        </w:tc>
      </w:tr>
      <w:tr>
        <w:trPr>
          <w:trHeight w:val="1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15226</w:t>
            </w:r>
          </w:p>
        </w:tc>
      </w:tr>
      <w:tr>
        <w:trPr>
          <w:trHeight w:val="1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15226</w:t>
            </w:r>
          </w:p>
        </w:tc>
      </w:tr>
      <w:tr>
        <w:trPr>
          <w:trHeight w:val="1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1744184</w:t>
            </w:r>
          </w:p>
        </w:tc>
      </w:tr>
      <w:tr>
        <w:trPr>
          <w:trHeight w:val="4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1744184</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1744184</w:t>
            </w:r>
          </w:p>
        </w:tc>
      </w:tr>
      <w:tr>
        <w:trPr>
          <w:trHeight w:val="13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358088</w:t>
            </w:r>
          </w:p>
        </w:tc>
      </w:tr>
      <w:tr>
        <w:trPr>
          <w:trHeight w:val="1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305889</w:t>
            </w:r>
          </w:p>
        </w:tc>
      </w:tr>
      <w:tr>
        <w:trPr>
          <w:trHeight w:val="15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1080207</w:t>
            </w:r>
          </w:p>
        </w:tc>
      </w:tr>
      <w:tr>
        <w:trPr>
          <w:trHeight w:val="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r>
      <w:tr>
        <w:trPr>
          <w:trHeight w:val="1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r>
      <w:tr>
        <w:trPr>
          <w:trHeight w:val="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r>
      <w:tr>
        <w:trPr>
          <w:trHeight w:val="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70387</w:t>
            </w:r>
          </w:p>
        </w:tc>
      </w:tr>
      <w:tr>
        <w:trPr>
          <w:trHeight w:val="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70387</w:t>
            </w:r>
          </w:p>
        </w:tc>
      </w:tr>
      <w:tr>
        <w:trPr>
          <w:trHeight w:val="1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70387</w:t>
            </w:r>
          </w:p>
        </w:tc>
      </w:tr>
      <w:tr>
        <w:trPr>
          <w:trHeight w:val="1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70387</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табыстар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524"/>
        <w:gridCol w:w="712"/>
        <w:gridCol w:w="676"/>
        <w:gridCol w:w="8765"/>
        <w:gridCol w:w="1832"/>
      </w:tblGrid>
      <w:tr>
        <w:trPr>
          <w:trHeight w:val="13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Кiшi функция</w:t>
            </w:r>
            <w:r>
              <w:br/>
            </w:r>
            <w:r>
              <w:rPr>
                <w:rFonts w:ascii="Times New Roman"/>
                <w:b w:val="false"/>
                <w:i w:val="false"/>
                <w:color w:val="000000"/>
                <w:sz w:val="20"/>
              </w:rPr>
              <w:t>
      Бюдеттік бағдарламалардың</w:t>
            </w:r>
            <w:r>
              <w:br/>
            </w:r>
            <w:r>
              <w:rPr>
                <w:rFonts w:ascii="Times New Roman"/>
                <w:b w:val="false"/>
                <w:i w:val="false"/>
                <w:color w:val="000000"/>
                <w:sz w:val="20"/>
              </w:rPr>
              <w:t>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2345684</w:t>
            </w:r>
          </w:p>
        </w:tc>
      </w:tr>
      <w:tr>
        <w:trPr>
          <w:trHeight w:val="1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126256</w:t>
            </w:r>
          </w:p>
        </w:tc>
      </w:tr>
      <w:tr>
        <w:trPr>
          <w:trHeight w:val="4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өкілді атқарушы және басқа органдар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108619</w:t>
            </w:r>
          </w:p>
        </w:tc>
      </w:tr>
      <w:tr>
        <w:trPr>
          <w:trHeight w:val="1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11787</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қызметiн қамтамасыз ету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11787</w:t>
            </w:r>
          </w:p>
        </w:tc>
      </w:tr>
      <w:tr>
        <w:trPr>
          <w:trHeight w:val="1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32856</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қызметін қамтамасыз ету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32856</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63976</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63976</w:t>
            </w:r>
          </w:p>
        </w:tc>
      </w:tr>
      <w:tr>
        <w:trPr>
          <w:trHeight w:val="2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w:t>
            </w:r>
          </w:p>
        </w:tc>
      </w:tr>
      <w:tr>
        <w:trPr>
          <w:trHeight w:val="1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бөлiмi</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w:t>
            </w:r>
          </w:p>
        </w:tc>
      </w:tr>
      <w:tr>
        <w:trPr>
          <w:trHeight w:val="9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9364</w:t>
            </w:r>
          </w:p>
        </w:tc>
      </w:tr>
      <w:tr>
        <w:trPr>
          <w:trHeight w:val="1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жүргізу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7941</w:t>
            </w:r>
          </w:p>
        </w:tc>
      </w:tr>
      <w:tr>
        <w:trPr>
          <w:trHeight w:val="3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бюджетттік жоспарлау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7941</w:t>
            </w:r>
          </w:p>
        </w:tc>
      </w:tr>
      <w:tr>
        <w:trPr>
          <w:trHeight w:val="9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7941</w:t>
            </w:r>
          </w:p>
        </w:tc>
      </w:tr>
      <w:tr>
        <w:trPr>
          <w:trHeight w:val="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r>
      <w:tr>
        <w:trPr>
          <w:trHeight w:val="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r>
      <w:tr>
        <w:trPr>
          <w:trHeight w:val="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r>
      <w:tr>
        <w:trPr>
          <w:trHeight w:val="3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r>
      <w:tr>
        <w:trPr>
          <w:trHeight w:val="1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1138613</w:t>
            </w:r>
          </w:p>
        </w:tc>
      </w:tr>
      <w:tr>
        <w:trPr>
          <w:trHeight w:val="1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114615</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114615</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114615</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996217</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бiлiм беру бөлiмi</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996217</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972167</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24050</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27781</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бiлiм беру бөлiмi</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27781</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8849</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18932</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250801</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237435</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227686</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57969</w:t>
            </w:r>
          </w:p>
        </w:tc>
      </w:tr>
      <w:tr>
        <w:trPr>
          <w:trHeight w:val="12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r>
      <w:tr>
        <w:trPr>
          <w:trHeight w:val="1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1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шешiмі бойынша мұқтаж азаматтардың жекелеген топтарына әлеуметтік көмек</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22204</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65979</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w:t>
            </w:r>
          </w:p>
        </w:tc>
      </w:tr>
      <w:tr>
        <w:trPr>
          <w:trHeight w:val="19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7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18570</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13366</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13366</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10770</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576430</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Коммуналдык шаруашылық</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491047</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124453</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жабдыктау және су бөлу жүйесінің қызмет етуі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113426</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коммуналдық меншігіндегі жылу жүйелерін қолдануды ұйымдастыру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11027</w:t>
            </w:r>
          </w:p>
        </w:tc>
      </w:tr>
      <w:tr>
        <w:trPr>
          <w:trHeight w:val="1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366594</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302000</w:t>
            </w:r>
          </w:p>
        </w:tc>
      </w:tr>
      <w:tr>
        <w:trPr>
          <w:trHeight w:val="1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64594</w:t>
            </w:r>
          </w:p>
        </w:tc>
      </w:tr>
      <w:tr>
        <w:trPr>
          <w:trHeight w:val="2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82083</w:t>
            </w:r>
          </w:p>
        </w:tc>
      </w:tr>
      <w:tr>
        <w:trPr>
          <w:trHeight w:val="6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82083</w:t>
            </w:r>
          </w:p>
        </w:tc>
      </w:tr>
      <w:tr>
        <w:trPr>
          <w:trHeight w:val="1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w:t>
            </w:r>
          </w:p>
        </w:tc>
      </w:tr>
      <w:tr>
        <w:trPr>
          <w:trHeight w:val="1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w:t>
            </w:r>
          </w:p>
        </w:tc>
      </w:tr>
      <w:tr>
        <w:trPr>
          <w:trHeight w:val="1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64888</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85737</w:t>
            </w:r>
          </w:p>
        </w:tc>
      </w:tr>
      <w:tr>
        <w:trPr>
          <w:trHeight w:val="1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43495</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43495</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43495</w:t>
            </w:r>
          </w:p>
        </w:tc>
      </w:tr>
      <w:tr>
        <w:trPr>
          <w:trHeight w:val="1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w:t>
            </w:r>
          </w:p>
        </w:tc>
      </w:tr>
      <w:tr>
        <w:trPr>
          <w:trHeight w:val="1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өткiзу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2 409</w:t>
            </w:r>
          </w:p>
        </w:tc>
      </w:tr>
      <w:tr>
        <w:trPr>
          <w:trHeight w:val="1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25484</w:t>
            </w:r>
          </w:p>
        </w:tc>
      </w:tr>
      <w:tr>
        <w:trPr>
          <w:trHeight w:val="1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24683</w:t>
            </w:r>
          </w:p>
        </w:tc>
      </w:tr>
      <w:tr>
        <w:trPr>
          <w:trHeight w:val="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24683</w:t>
            </w:r>
          </w:p>
        </w:tc>
      </w:tr>
      <w:tr>
        <w:trPr>
          <w:trHeight w:val="1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6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14349</w:t>
            </w:r>
          </w:p>
        </w:tc>
      </w:tr>
      <w:tr>
        <w:trPr>
          <w:trHeight w:val="1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w:t>
            </w:r>
          </w:p>
        </w:tc>
      </w:tr>
      <w:tr>
        <w:trPr>
          <w:trHeight w:val="4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w:t>
            </w:r>
          </w:p>
        </w:tc>
      </w:tr>
      <w:tr>
        <w:trPr>
          <w:trHeight w:val="1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73399</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19117</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бюджетттік жоспарлау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10182</w:t>
            </w:r>
          </w:p>
        </w:tc>
      </w:tr>
      <w:tr>
        <w:trPr>
          <w:trHeight w:val="4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r>
      <w:tr>
        <w:trPr>
          <w:trHeight w:val="10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r>
      <w:tr>
        <w:trPr>
          <w:trHeight w:val="1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1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w:t>
            </w:r>
          </w:p>
        </w:tc>
      </w:tr>
      <w:tr>
        <w:trPr>
          <w:trHeight w:val="2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аумағында жер қатынастарын реттеу саласындағы мемлекеттік саясатты іске асыру жөніндегі қызметтер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48915</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24527</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ауылдық округтерде әлеуметтік жобаларды қаржыландыру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24527</w:t>
            </w:r>
          </w:p>
        </w:tc>
      </w:tr>
      <w:tr>
        <w:trPr>
          <w:trHeight w:val="2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24388</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24388</w:t>
            </w:r>
          </w:p>
        </w:tc>
      </w:tr>
      <w:tr>
        <w:trPr>
          <w:trHeight w:val="4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16714</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16714</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w:t>
            </w:r>
          </w:p>
        </w:tc>
      </w:tr>
      <w:tr>
        <w:trPr>
          <w:trHeight w:val="4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4529</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4529</w:t>
            </w:r>
          </w:p>
        </w:tc>
      </w:tr>
      <w:tr>
        <w:trPr>
          <w:trHeight w:val="2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17509</w:t>
            </w:r>
          </w:p>
        </w:tc>
      </w:tr>
      <w:tr>
        <w:trPr>
          <w:trHeight w:val="1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17509</w:t>
            </w:r>
          </w:p>
        </w:tc>
      </w:tr>
      <w:tr>
        <w:trPr>
          <w:trHeight w:val="1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w:t>
            </w:r>
          </w:p>
        </w:tc>
      </w:tr>
      <w:tr>
        <w:trPr>
          <w:trHeight w:val="1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органнның резерві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бюджетттік жоспарлау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 экономикалық негіздемелерін әзірлеу және оларға сараптама жасау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r>
      <w:tr>
        <w:trPr>
          <w:trHeight w:val="2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58671</w:t>
            </w:r>
          </w:p>
        </w:tc>
      </w:tr>
      <w:tr>
        <w:trPr>
          <w:trHeight w:val="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58671</w:t>
            </w:r>
          </w:p>
        </w:tc>
      </w:tr>
      <w:tr>
        <w:trPr>
          <w:trHeight w:val="4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58671</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бюджетке берілетін ағымдағы нысаналы трансферттер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58671</w:t>
            </w:r>
          </w:p>
        </w:tc>
      </w:tr>
    </w:tbl>
    <w:bookmarkStart w:name="z9" w:id="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2010 жылғы 14 сәуірдегі </w:t>
      </w:r>
      <w:r>
        <w:br/>
      </w:r>
      <w:r>
        <w:rPr>
          <w:rFonts w:ascii="Times New Roman"/>
          <w:b w:val="false"/>
          <w:i w:val="false"/>
          <w:color w:val="000000"/>
          <w:sz w:val="28"/>
        </w:rPr>
        <w:t>
ХХІІІ сессиясының № 216-ІV</w:t>
      </w:r>
      <w:r>
        <w:br/>
      </w:r>
      <w:r>
        <w:rPr>
          <w:rFonts w:ascii="Times New Roman"/>
          <w:b w:val="false"/>
          <w:i w:val="false"/>
          <w:color w:val="000000"/>
          <w:sz w:val="28"/>
        </w:rPr>
        <w:t xml:space="preserve">
шешіміне № 4 қосымша  </w:t>
      </w:r>
    </w:p>
    <w:bookmarkEnd w:id="2"/>
    <w:p>
      <w:pPr>
        <w:spacing w:after="0"/>
        <w:ind w:left="0"/>
        <w:jc w:val="left"/>
      </w:pPr>
      <w:r>
        <w:rPr>
          <w:rFonts w:ascii="Times New Roman"/>
          <w:b/>
          <w:i w:val="false"/>
          <w:color w:val="000000"/>
        </w:rPr>
        <w:t xml:space="preserve">    Ауылдық, селолық округтер әкімдері аппараттарының 2010 жылға арналған бюджеттік бағдарламаларын қаржыландыру мөлшері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5568"/>
        <w:gridCol w:w="2236"/>
        <w:gridCol w:w="1393"/>
        <w:gridCol w:w="1486"/>
        <w:gridCol w:w="1737"/>
      </w:tblGrid>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r>
              <w:br/>
            </w:r>
            <w:r>
              <w:rPr>
                <w:rFonts w:ascii="Times New Roman"/>
                <w:b w:val="false"/>
                <w:i w:val="false"/>
                <w:color w:val="000000"/>
                <w:sz w:val="20"/>
              </w:rPr>
              <w:t>
Бюджеттік бағдарламалардың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675" w:hRule="atLeast"/>
        </w:trPr>
        <w:tc>
          <w:tcPr>
            <w:tcW w:w="0" w:type="auto"/>
            <w:gridSpan w:val="2"/>
            <w:vMerge/>
            <w:tcBorders>
              <w:top w:val="nil"/>
              <w:left w:val="single" w:color="cfcfcf" w:sz="5"/>
              <w:bottom w:val="single" w:color="cfcfcf" w:sz="5"/>
              <w:right w:val="single" w:color="cfcfcf" w:sz="5"/>
            </w:tcBorders>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поселкелік округі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ауылдық округі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Бөдене ауылдық округі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Көктоғай селолық округі</w:t>
            </w:r>
          </w:p>
        </w:tc>
      </w:tr>
      <w:tr>
        <w:trPr>
          <w:trHeight w:val="100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/селолық/ округтің әкімі аппаратының жұмыс істеуі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8996</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7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20977</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жарақтандыру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62898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5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ауылдық округтерде әлеуметтік жобаларды қаржыландыру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24527</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179 906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16 654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10 146</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5506"/>
        <w:gridCol w:w="2087"/>
        <w:gridCol w:w="1476"/>
        <w:gridCol w:w="1513"/>
        <w:gridCol w:w="1764"/>
      </w:tblGrid>
      <w:tr>
        <w:trPr>
          <w:trHeight w:val="5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r>
              <w:br/>
            </w:r>
            <w:r>
              <w:rPr>
                <w:rFonts w:ascii="Times New Roman"/>
                <w:b w:val="false"/>
                <w:i w:val="false"/>
                <w:color w:val="000000"/>
                <w:sz w:val="20"/>
              </w:rPr>
              <w:t>
   Бюджеттік бағдарламалардың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Есбол селолық округі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селолық округі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Өрлік селолық округі</w:t>
            </w:r>
          </w:p>
        </w:tc>
        <w:tc>
          <w:tcPr>
            <w:tcW w:w="0" w:type="auto"/>
            <w:vMerge/>
            <w:tcBorders>
              <w:top w:val="nil"/>
              <w:left w:val="single" w:color="cfcfcf" w:sz="5"/>
              <w:bottom w:val="single" w:color="cfcfcf" w:sz="5"/>
              <w:right w:val="single" w:color="cfcfcf" w:sz="5"/>
            </w:tcBorders>
          </w:tcPr>
          <w:p/>
        </w:tc>
      </w:tr>
      <w:tr>
        <w:trPr>
          <w:trHeight w:val="10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ауданның, аудандық маңызы бар қаланың, кенттің, ауылдық /селолық/ округтің әкімі аппаратының жұмыс істеуі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63976</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114615</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43495</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жарақтандыру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64888</w:t>
            </w:r>
          </w:p>
        </w:tc>
      </w:tr>
      <w:tr>
        <w:trPr>
          <w:trHeight w:val="15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ауылдық округтерде әлеуметтік жобаларды қаржыландыру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24527</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338445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