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4a44" w14:textId="4374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әлеуметтік жағынан дәрменсіз топтарына біржолғы әлеуметтік  төлемдер төлеу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2010 жылғы 14 сәуірдегі N 218-IV шешімі. Атырау облысының Әділет департаменті Индер ауданының әділет басқармасында 2010 жылғы 21 мамырда N 4-6-102 тіркелді. Күші жойылды - Индер аудандық мәслихатының 2010 жылғы 25 маусымдағы N 230-IV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Күші жойылды - Индер аудандық мәслихатының 2010.06.25 N 230-IV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56-бабын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төртінші сайланған Индер аудандық мәслихатының ХХІІІ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аудан әкімдігінің 2010 жылғы 7 сәуірдегі № 57 қаулысымен ұсынылған халықтың әлеуметтік жағынан дәрменсіз топтарына біржолғы әлеуметтік төлемдер төлеу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орындалуына бақылау жасау аудандық мәслихаттың тұрақты комиссияларына (төрағалары С. Құлғалиев, Б. Сапаров)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аудандық Әділет басқармасынан мемлекеттік тіркеуден өткен күнінен бастап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 ресми жарияланғаннан кейін күнтізбелік он күн өткен соң қолданысқа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Халықов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хатшысы                  Е. Көшек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