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43a0" w14:textId="6164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186-ІV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2010 жылғы 15 шілдедегі N 234-IV шешімі. Атырау облысының Әділет департаменті Индер ауданының әділет басқармасында 2010 жылғы 10 тамызда № 4-6-105 тіркелді. Күші жойылды - Атырау облысы Индер аудандық мәслихатының 2013 жылғы 28 наурыздағы № 87-V шешімімен</w:t>
      </w:r>
    </w:p>
    <w:p>
      <w:pPr>
        <w:spacing w:after="0"/>
        <w:ind w:left="0"/>
        <w:jc w:val="both"/>
      </w:pPr>
      <w:bookmarkStart w:name="z1" w:id="0"/>
      <w:r>
        <w:rPr>
          <w:rFonts w:ascii="Times New Roman"/>
          <w:b w:val="false"/>
          <w:i w:val="false"/>
          <w:color w:val="ff0000"/>
          <w:sz w:val="28"/>
        </w:rPr>
        <w:t>      Ескерту. Күші жойылды - Атырау облысы Индер аудандық мәслихатының 2013.03.28 № 87-V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rPr>
          <w:rFonts w:ascii="Times New Roman"/>
          <w:b w:val="false"/>
          <w:i w:val="false"/>
          <w:color w:val="000000"/>
          <w:sz w:val="28"/>
        </w:rPr>
        <w:t>.</w:t>
      </w:r>
      <w:r>
        <w:br/>
      </w:r>
      <w:r>
        <w:rPr>
          <w:rFonts w:ascii="Times New Roman"/>
          <w:b w:val="false"/>
          <w:i w:val="false"/>
          <w:color w:val="000000"/>
          <w:sz w:val="28"/>
        </w:rPr>
        <w:t>
      2010-2012 жылдарға арналған аудан бюджетіне өзгерістер мен толықтырулар енгізу туралы аудан әкімдігінің ұсынысын қарап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w:t>
      </w:r>
      <w:r>
        <w:rPr>
          <w:rFonts w:ascii="Times New Roman"/>
          <w:b w:val="false"/>
          <w:i w:val="false"/>
          <w:color w:val="000000"/>
          <w:sz w:val="28"/>
        </w:rPr>
        <w:t>, Қазақстан Республикасының 2008 жылғы 4 желтоқсандағы № 95-ІV "Қазақстан Республикасы Бюджет кодексінің" 106 бабының </w:t>
      </w:r>
      <w:r>
        <w:rPr>
          <w:rFonts w:ascii="Times New Roman"/>
          <w:b w:val="false"/>
          <w:i w:val="false"/>
          <w:color w:val="000000"/>
          <w:sz w:val="28"/>
        </w:rPr>
        <w:t>1 тармағын</w:t>
      </w:r>
      <w:r>
        <w:rPr>
          <w:rFonts w:ascii="Times New Roman"/>
          <w:b w:val="false"/>
          <w:i w:val="false"/>
          <w:color w:val="000000"/>
          <w:sz w:val="28"/>
        </w:rPr>
        <w:t xml:space="preserve"> және </w:t>
      </w:r>
      <w:r>
        <w:rPr>
          <w:rFonts w:ascii="Times New Roman"/>
          <w:b w:val="false"/>
          <w:i w:val="false"/>
          <w:color w:val="000000"/>
          <w:sz w:val="28"/>
        </w:rPr>
        <w:t>109 бабын</w:t>
      </w:r>
      <w:r>
        <w:rPr>
          <w:rFonts w:ascii="Times New Roman"/>
          <w:b w:val="false"/>
          <w:i w:val="false"/>
          <w:color w:val="000000"/>
          <w:sz w:val="28"/>
        </w:rPr>
        <w:t xml:space="preserve"> басшылыққа ала отырып, төртінші сайланған аудандық мәслихаттың ХХV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Төртінші сайланған Индер аудандық мәслихатының 2009 жылғы 23 желтоқсандағы ХХІ сессиясының "2010-2012 жылдарға арналған аудандық бюджет туралы" № 186-ІV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15 қаңтардағы № 4-6-92 санды реестріне енгізілген, "Дендер" үнқағазының 2010 жылғы 28 қаңтардағы № 5, 4 ақпандағы № 6 сандарында жарияланған), 2010 жылғы 9 ақпандағы ХХІІ сессиясының "Аудандық мәслихаттың 2009 жылғы 23 желтоқсандағы № 186-ІV "2010-2012 жылдарға арналған аудандық бюджет туралы" шешіміне өзгерістер мен толықтырулар енгізу туралы" № </w:t>
      </w:r>
      <w:r>
        <w:rPr>
          <w:rFonts w:ascii="Times New Roman"/>
          <w:b w:val="false"/>
          <w:i w:val="false"/>
          <w:color w:val="000000"/>
          <w:sz w:val="28"/>
        </w:rPr>
        <w:t>202-ІV</w:t>
      </w:r>
      <w:r>
        <w:rPr>
          <w:rFonts w:ascii="Times New Roman"/>
          <w:b w:val="false"/>
          <w:i w:val="false"/>
          <w:color w:val="000000"/>
          <w:sz w:val="28"/>
        </w:rPr>
        <w:t xml:space="preserve"> шешіміне (нормативтік құқықтық актілерді мемлекеттік тіркеу тізілімінде 2010 жылғы 12 наурыздағы № 4-6-97 санды реестріне енгізілген, "Дендер" үнқағазының 2010 жылғы 1 сәуірдегі № 14, 8 сәуірдегі № 15 сандарында жарияланған), 2010 жылғы 14 сәуірдегі ХХІІІ сессиясының "Аудандық мәслихаттың 2009 жылғы 23 желтоқсандағы № 186-ІV "2010-2012 жылдарға арналған аудандық бюджет туралы" шешіміне өзгерістер мен толықтырулар енгізу туралы" № </w:t>
      </w:r>
      <w:r>
        <w:rPr>
          <w:rFonts w:ascii="Times New Roman"/>
          <w:b w:val="false"/>
          <w:i w:val="false"/>
          <w:color w:val="000000"/>
          <w:sz w:val="28"/>
        </w:rPr>
        <w:t>216-ІV</w:t>
      </w:r>
      <w:r>
        <w:rPr>
          <w:rFonts w:ascii="Times New Roman"/>
          <w:b w:val="false"/>
          <w:i w:val="false"/>
          <w:color w:val="000000"/>
          <w:sz w:val="28"/>
        </w:rPr>
        <w:t xml:space="preserve"> шешіміне (нормативтік құқықтық актілерді мемлекеттік тіркеу тізілімінде 2010 жылғы 18 мамырдағы № 4-6-99 санды реестріне енгізілген, "Дендер" үнқағазының 2010 жылғы 3 маусымдағы № 23, 10 маусымдағы № 24, 17 маусымдағы № 25 сандарында жарияланған) </w:t>
      </w:r>
      <w:r>
        <w:rPr>
          <w:rFonts w:ascii="Times New Roman"/>
          <w:b w:val="false"/>
          <w:i w:val="false"/>
          <w:color w:val="000000"/>
          <w:sz w:val="28"/>
        </w:rPr>
        <w:t xml:space="preserve">№ 1, </w:t>
      </w:r>
      <w:r>
        <w:rPr>
          <w:rFonts w:ascii="Times New Roman"/>
          <w:b w:val="false"/>
          <w:i w:val="false"/>
          <w:color w:val="000000"/>
          <w:sz w:val="28"/>
        </w:rPr>
        <w:t>№ 4 қосымшаларға</w:t>
      </w:r>
      <w:r>
        <w:rPr>
          <w:rFonts w:ascii="Times New Roman"/>
          <w:b w:val="false"/>
          <w:i w:val="false"/>
          <w:color w:val="000000"/>
          <w:sz w:val="28"/>
        </w:rPr>
        <w:t xml:space="preserve"> сәйкес өзгерістер мен толықтырулар енгізілсін.</w:t>
      </w:r>
      <w:r>
        <w:br/>
      </w:r>
      <w:r>
        <w:rPr>
          <w:rFonts w:ascii="Times New Roman"/>
          <w:b w:val="false"/>
          <w:i w:val="false"/>
          <w:color w:val="000000"/>
          <w:sz w:val="28"/>
        </w:rPr>
        <w:t>
      Бюджеттің шығыс жағында бюджеттік әкімгерлер арасындағы І-ші жартыжылдық қортындысымен нақты игерілген қаражаттар мен кейбір бағдарламалар бойынша үнемделген қаражаттарды келесі әкімгерлердің жыл аяғына дейінгі мұқтаждықтарын ескере отырып, бюджеттік бағдарламалар арасында өзгертулер енгізілсін.</w:t>
      </w:r>
      <w:r>
        <w:br/>
      </w:r>
      <w:r>
        <w:rPr>
          <w:rFonts w:ascii="Times New Roman"/>
          <w:b w:val="false"/>
          <w:i w:val="false"/>
          <w:color w:val="000000"/>
          <w:sz w:val="28"/>
        </w:rPr>
        <w:t>
      Аудандық жұмыспен қамту және әлеуметтік бағдарламалар бөлімінің 451005 "Мемлекеттік атаулы әлеуметтік көмек" бағдарламасы бойынша -14 329,0 мың теңге және 451007 "Жергілікті өкілетті органдардың шешімі бойынша мұқтаж азаматтардың жекелеген топтарына әлеуметтік көмек" бағдарламасы бойынша үнемделген - 2 580,0 мың теңге қаражат, барлығы 16 909,0 мың теңге, осы бөлімнің 451002 "Еңбекпен қамту" бағдарламасы бойынша қоғамдық жұмыстарға - 3 000,0 мың теңге, "Индер–Келбет" ЖШС-не жұмыссыз азаматтарды жұмысқа жолдау үшін халықты жұмыспен қамту саласында азаматтарды әлеуметтік қорғау жөніндегі қосымша шараларға - 735,0 мың теңге, 451001 "Жергілікті деңгейде аудандық жұмыспен қамтуды қамтамасыз ету үшін әлеуметтік бағдарламаларды іске асыру саласындағы мемлекеттік саясатты іске асыру жөніндегі қызметтер" бағдарламасына бөлім ғимаратының жылу қазандығын ауыстыруға - 3 500 мың теңге, жай жөндеу жұмыстарына - 2 100,0 мың теңге, сот шешімін орындауға - 197,0 мың теңге,122001 "Аудан әкімінің қызметін қамтамасыз ету жөніндегі қызметтер" бағдарламасына - 2 199,0 мың теңге,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 -2450,0 мың теңге, соның ішінде: Индербор кенттік, Өрлік, Есбол, Елтай, Көктоғай селолық округтеріне, Жарсуат, Бөдене ауылдық округтеріне электрондық құжат айналымына - 1351,0 мың теңге және Қазақстан Республикасы Конституциясының 15 жылдығына арналған билбордтар орнатуға - 300,0 мың теңге, 123004 "Мектепке дейінгі тәрбие ұйымдарын қолдау" бағдарламасына Есбол селолық округіндегі "Қарлығаш" бала бақшасына жылу жүйелерін ауыстыруға - 1200,0 мың теңге, 464003 "Жалпы білім беру" бағдарламасына - 2259,0 мың теңге, Жарсуат ауылдық округі бойынша 464006 "Балалар мен жеткіншектерге қосымша білім беру" бағдарламасына саз мектебіне жылу қазандығын сатып алуға - 80,0 мың теңге, 123003 "Мұқтаж азаматтарға үйінде әлеуметтік көмек көрсету" бағдарламасына - 298,0 мың теңге, 473001 "Жергілікті деңгейде ветеринария саласындағы мемлекеттік саясатты іске асыру жөніндегі қызметтер" бағдарламасына мемлекеттік рәміздер алуға - 98,0 мың теңге, 455001 "Жергілікті деңгейде мәдениет және тілдерді дамыту саласындағы мемлекеттік саясатты іске асыру жөніндегі қызметтер" бағдарламасына ақпараттарды автоматты жүйеге қосуға - 297,0 мың теңге, 123006 "Жергілікті деңгейде мәдени-демалыс жұмыстарын қолдау" бағдарламасы бойынша Есбол мәдениет үйіне насос алуға - 20,0 мың теңге және Жарсуат мәдениет үйіне жылу қазандығын алуға - 180,0 мың теңге. Ауылшаруашылығы бөлімінің 462001000113 бағдарламасынан үнемделген - 35,0 мың теңге қаражат есебінен, аудандық экономика және бюджеттік жоспарлау бөлімінің 453001000113 бағдарламасына енгізілсін.</w:t>
      </w:r>
      <w:r>
        <w:br/>
      </w:r>
      <w:r>
        <w:rPr>
          <w:rFonts w:ascii="Times New Roman"/>
          <w:b w:val="false"/>
          <w:i w:val="false"/>
          <w:color w:val="000000"/>
          <w:sz w:val="28"/>
        </w:rPr>
        <w:t>
</w:t>
      </w:r>
      <w:r>
        <w:rPr>
          <w:rFonts w:ascii="Times New Roman"/>
          <w:b w:val="false"/>
          <w:i w:val="false"/>
          <w:color w:val="000000"/>
          <w:sz w:val="28"/>
        </w:rPr>
        <w:t>
      2. Облыстық бюджеттен түсетін трансферттер есебінен, сумен жабдықтау және су бөлу жүйесінің қызмет етуі бағдарламасынан - 6 840,0 мың теңге, коммуналдық шаруашылығын дамыту бағдарламасынан -150 000,0 мың теңге шегерілсін.</w:t>
      </w:r>
      <w:r>
        <w:br/>
      </w:r>
      <w:r>
        <w:rPr>
          <w:rFonts w:ascii="Times New Roman"/>
          <w:b w:val="false"/>
          <w:i w:val="false"/>
          <w:color w:val="000000"/>
          <w:sz w:val="28"/>
        </w:rPr>
        <w:t>
      Ауданның 2010 жылға арналған бюджетіне өзгерістер мен толықтырулар енгізу келесі көлемде бекітілсін:</w:t>
      </w:r>
      <w:r>
        <w:br/>
      </w:r>
      <w:r>
        <w:rPr>
          <w:rFonts w:ascii="Times New Roman"/>
          <w:b w:val="false"/>
          <w:i w:val="false"/>
          <w:color w:val="000000"/>
          <w:sz w:val="28"/>
        </w:rPr>
        <w:t>
      Кіріс жағында Жалпы кірістер</w:t>
      </w:r>
      <w:r>
        <w:br/>
      </w:r>
      <w:r>
        <w:rPr>
          <w:rFonts w:ascii="Times New Roman"/>
          <w:b w:val="false"/>
          <w:i w:val="false"/>
          <w:color w:val="000000"/>
          <w:sz w:val="28"/>
        </w:rPr>
        <w:t>
      "2345684" саны "2188844" санымен алмастырылсын;</w:t>
      </w:r>
      <w:r>
        <w:br/>
      </w:r>
      <w:r>
        <w:rPr>
          <w:rFonts w:ascii="Times New Roman"/>
          <w:b w:val="false"/>
          <w:i w:val="false"/>
          <w:color w:val="000000"/>
          <w:sz w:val="28"/>
        </w:rPr>
        <w:t>
      4 санаты 2 сыныбы 2 ішкі сыныбы</w:t>
      </w:r>
      <w:r>
        <w:br/>
      </w:r>
      <w:r>
        <w:rPr>
          <w:rFonts w:ascii="Times New Roman"/>
          <w:b w:val="false"/>
          <w:i w:val="false"/>
          <w:color w:val="000000"/>
          <w:sz w:val="28"/>
        </w:rPr>
        <w:t>
      "358088" саны "351248" санымен алмастырылсын;</w:t>
      </w:r>
      <w:r>
        <w:br/>
      </w:r>
      <w:r>
        <w:rPr>
          <w:rFonts w:ascii="Times New Roman"/>
          <w:b w:val="false"/>
          <w:i w:val="false"/>
          <w:color w:val="000000"/>
          <w:sz w:val="28"/>
        </w:rPr>
        <w:t>
      "305889" саны "155889" санымен алмастырылсын;</w:t>
      </w:r>
      <w:r>
        <w:br/>
      </w:r>
      <w:r>
        <w:rPr>
          <w:rFonts w:ascii="Times New Roman"/>
          <w:b w:val="false"/>
          <w:i w:val="false"/>
          <w:color w:val="000000"/>
          <w:sz w:val="28"/>
        </w:rPr>
        <w:t>
      Шығыс жағында Жалпы шығыстар</w:t>
      </w:r>
      <w:r>
        <w:br/>
      </w:r>
      <w:r>
        <w:rPr>
          <w:rFonts w:ascii="Times New Roman"/>
          <w:b w:val="false"/>
          <w:i w:val="false"/>
          <w:color w:val="000000"/>
          <w:sz w:val="28"/>
        </w:rPr>
        <w:t>
      1 тармақта:</w:t>
      </w:r>
      <w:r>
        <w:br/>
      </w:r>
      <w:r>
        <w:rPr>
          <w:rFonts w:ascii="Times New Roman"/>
          <w:b w:val="false"/>
          <w:i w:val="false"/>
          <w:color w:val="000000"/>
          <w:sz w:val="28"/>
        </w:rPr>
        <w:t>
      "126256" саны "129940"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"108619" саны "112268" санымен алмастырылсын;</w:t>
      </w:r>
      <w:r>
        <w:br/>
      </w:r>
      <w:r>
        <w:rPr>
          <w:rFonts w:ascii="Times New Roman"/>
          <w:b w:val="false"/>
          <w:i w:val="false"/>
          <w:color w:val="000000"/>
          <w:sz w:val="28"/>
        </w:rPr>
        <w:t>
      "32856" саны "34055" санымен алмастырылсын;</w:t>
      </w:r>
      <w:r>
        <w:br/>
      </w:r>
      <w:r>
        <w:rPr>
          <w:rFonts w:ascii="Times New Roman"/>
          <w:b w:val="false"/>
          <w:i w:val="false"/>
          <w:color w:val="000000"/>
          <w:sz w:val="28"/>
        </w:rPr>
        <w:t>
      1199 санымен толықтырылсын;</w:t>
      </w:r>
      <w:r>
        <w:br/>
      </w:r>
      <w:r>
        <w:rPr>
          <w:rFonts w:ascii="Times New Roman"/>
          <w:b w:val="false"/>
          <w:i w:val="false"/>
          <w:color w:val="000000"/>
          <w:sz w:val="28"/>
        </w:rPr>
        <w:t>
      "63976" саны "66426" санымен алмастырылсын;</w:t>
      </w:r>
      <w:r>
        <w:br/>
      </w:r>
      <w:r>
        <w:rPr>
          <w:rFonts w:ascii="Times New Roman"/>
          <w:b w:val="false"/>
          <w:i w:val="false"/>
          <w:color w:val="000000"/>
          <w:sz w:val="28"/>
        </w:rPr>
        <w:t>
      5 кіші функция</w:t>
      </w:r>
      <w:r>
        <w:br/>
      </w:r>
      <w:r>
        <w:rPr>
          <w:rFonts w:ascii="Times New Roman"/>
          <w:b w:val="false"/>
          <w:i w:val="false"/>
          <w:color w:val="000000"/>
          <w:sz w:val="28"/>
        </w:rPr>
        <w:t>
      "7941" саны "7976" санымен алмастырылсын;</w:t>
      </w:r>
      <w:r>
        <w:br/>
      </w:r>
      <w:r>
        <w:rPr>
          <w:rFonts w:ascii="Times New Roman"/>
          <w:b w:val="false"/>
          <w:i w:val="false"/>
          <w:color w:val="000000"/>
          <w:sz w:val="28"/>
        </w:rPr>
        <w:t>
      4 тармақта:</w:t>
      </w:r>
      <w:r>
        <w:br/>
      </w:r>
      <w:r>
        <w:rPr>
          <w:rFonts w:ascii="Times New Roman"/>
          <w:b w:val="false"/>
          <w:i w:val="false"/>
          <w:color w:val="000000"/>
          <w:sz w:val="28"/>
        </w:rPr>
        <w:t>
      "1138613" саны "1142152"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"114615" саны "115815"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"996217" саны "998556" санымен алмастырылсын;</w:t>
      </w:r>
      <w:r>
        <w:br/>
      </w:r>
      <w:r>
        <w:rPr>
          <w:rFonts w:ascii="Times New Roman"/>
          <w:b w:val="false"/>
          <w:i w:val="false"/>
          <w:color w:val="000000"/>
          <w:sz w:val="28"/>
        </w:rPr>
        <w:t>
      "972167" саны "974426" санымен алмастырылсын;</w:t>
      </w:r>
      <w:r>
        <w:br/>
      </w:r>
      <w:r>
        <w:rPr>
          <w:rFonts w:ascii="Times New Roman"/>
          <w:b w:val="false"/>
          <w:i w:val="false"/>
          <w:color w:val="000000"/>
          <w:sz w:val="28"/>
        </w:rPr>
        <w:t>
      "24050" саны "24130" санымен алмастырылсын;</w:t>
      </w:r>
      <w:r>
        <w:br/>
      </w:r>
      <w:r>
        <w:rPr>
          <w:rFonts w:ascii="Times New Roman"/>
          <w:b w:val="false"/>
          <w:i w:val="false"/>
          <w:color w:val="000000"/>
          <w:sz w:val="28"/>
        </w:rPr>
        <w:t>
      6 тармақта:</w:t>
      </w:r>
      <w:r>
        <w:br/>
      </w:r>
      <w:r>
        <w:rPr>
          <w:rFonts w:ascii="Times New Roman"/>
          <w:b w:val="false"/>
          <w:i w:val="false"/>
          <w:color w:val="000000"/>
          <w:sz w:val="28"/>
        </w:rPr>
        <w:t>
      "250801" саны "243722"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"237435" саны "224559" санымен алмастырылсын;</w:t>
      </w:r>
      <w:r>
        <w:br/>
      </w:r>
      <w:r>
        <w:rPr>
          <w:rFonts w:ascii="Times New Roman"/>
          <w:b w:val="false"/>
          <w:i w:val="false"/>
          <w:color w:val="000000"/>
          <w:sz w:val="28"/>
        </w:rPr>
        <w:t>
      "9749" саны "10047" санымен алмастырылсын;</w:t>
      </w:r>
      <w:r>
        <w:br/>
      </w:r>
      <w:r>
        <w:rPr>
          <w:rFonts w:ascii="Times New Roman"/>
          <w:b w:val="false"/>
          <w:i w:val="false"/>
          <w:color w:val="000000"/>
          <w:sz w:val="28"/>
        </w:rPr>
        <w:t>
      "227686" саны "214512" санымен алмастырылсын;</w:t>
      </w:r>
      <w:r>
        <w:br/>
      </w:r>
      <w:r>
        <w:rPr>
          <w:rFonts w:ascii="Times New Roman"/>
          <w:b w:val="false"/>
          <w:i w:val="false"/>
          <w:color w:val="000000"/>
          <w:sz w:val="28"/>
        </w:rPr>
        <w:t>
      "57969" саны "61704" санымен алмастырылсын;</w:t>
      </w:r>
      <w:r>
        <w:br/>
      </w:r>
      <w:r>
        <w:rPr>
          <w:rFonts w:ascii="Times New Roman"/>
          <w:b w:val="false"/>
          <w:i w:val="false"/>
          <w:color w:val="000000"/>
          <w:sz w:val="28"/>
        </w:rPr>
        <w:t>
      "51000" саны "36671" санымен алмастырылсын;</w:t>
      </w:r>
      <w:r>
        <w:br/>
      </w:r>
      <w:r>
        <w:rPr>
          <w:rFonts w:ascii="Times New Roman"/>
          <w:b w:val="false"/>
          <w:i w:val="false"/>
          <w:color w:val="000000"/>
          <w:sz w:val="28"/>
        </w:rPr>
        <w:t>
      "22204" саны "19624"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"13366" саны "19163" санымен алмастырылсын;</w:t>
      </w:r>
      <w:r>
        <w:br/>
      </w:r>
      <w:r>
        <w:rPr>
          <w:rFonts w:ascii="Times New Roman"/>
          <w:b w:val="false"/>
          <w:i w:val="false"/>
          <w:color w:val="000000"/>
          <w:sz w:val="28"/>
        </w:rPr>
        <w:t>
      "10770" саны "16567" санымен алмастырылсын;</w:t>
      </w:r>
      <w:r>
        <w:br/>
      </w:r>
      <w:r>
        <w:rPr>
          <w:rFonts w:ascii="Times New Roman"/>
          <w:b w:val="false"/>
          <w:i w:val="false"/>
          <w:color w:val="000000"/>
          <w:sz w:val="28"/>
        </w:rPr>
        <w:t>
      7 тармақта:</w:t>
      </w:r>
      <w:r>
        <w:br/>
      </w:r>
      <w:r>
        <w:rPr>
          <w:rFonts w:ascii="Times New Roman"/>
          <w:b w:val="false"/>
          <w:i w:val="false"/>
          <w:color w:val="000000"/>
          <w:sz w:val="28"/>
        </w:rPr>
        <w:t>
      "576430" саны "418886"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"491047" саны "334207" санымен алмастырылсын;</w:t>
      </w:r>
      <w:r>
        <w:br/>
      </w:r>
      <w:r>
        <w:rPr>
          <w:rFonts w:ascii="Times New Roman"/>
          <w:b w:val="false"/>
          <w:i w:val="false"/>
          <w:color w:val="000000"/>
          <w:sz w:val="28"/>
        </w:rPr>
        <w:t>
      "124453" саны "117613" санымен алмастырылсын;</w:t>
      </w:r>
      <w:r>
        <w:br/>
      </w:r>
      <w:r>
        <w:rPr>
          <w:rFonts w:ascii="Times New Roman"/>
          <w:b w:val="false"/>
          <w:i w:val="false"/>
          <w:color w:val="000000"/>
          <w:sz w:val="28"/>
        </w:rPr>
        <w:t>
      "113426" саны "106586" санымен алмастырылсын;</w:t>
      </w:r>
      <w:r>
        <w:br/>
      </w:r>
      <w:r>
        <w:rPr>
          <w:rFonts w:ascii="Times New Roman"/>
          <w:b w:val="false"/>
          <w:i w:val="false"/>
          <w:color w:val="000000"/>
          <w:sz w:val="28"/>
        </w:rPr>
        <w:t>
      "366594" саны "216594" санымен алмастырылсын;</w:t>
      </w:r>
      <w:r>
        <w:br/>
      </w:r>
      <w:r>
        <w:rPr>
          <w:rFonts w:ascii="Times New Roman"/>
          <w:b w:val="false"/>
          <w:i w:val="false"/>
          <w:color w:val="000000"/>
          <w:sz w:val="28"/>
        </w:rPr>
        <w:t>
      "302000" саны "152000" санымен алмастырылсын;</w:t>
      </w:r>
      <w:r>
        <w:br/>
      </w:r>
      <w:r>
        <w:rPr>
          <w:rFonts w:ascii="Times New Roman"/>
          <w:b w:val="false"/>
          <w:i w:val="false"/>
          <w:color w:val="000000"/>
          <w:sz w:val="28"/>
        </w:rPr>
        <w:t>
      3 кіші функция</w:t>
      </w:r>
      <w:r>
        <w:br/>
      </w:r>
      <w:r>
        <w:rPr>
          <w:rFonts w:ascii="Times New Roman"/>
          <w:b w:val="false"/>
          <w:i w:val="false"/>
          <w:color w:val="000000"/>
          <w:sz w:val="28"/>
        </w:rPr>
        <w:t>
      "82083" саны "81379" санымен алмастырылсын;</w:t>
      </w:r>
      <w:r>
        <w:br/>
      </w:r>
      <w:r>
        <w:rPr>
          <w:rFonts w:ascii="Times New Roman"/>
          <w:b w:val="false"/>
          <w:i w:val="false"/>
          <w:color w:val="000000"/>
          <w:sz w:val="28"/>
        </w:rPr>
        <w:t>
      "6744" саны "6461" санымен алмастырылсын;</w:t>
      </w:r>
      <w:r>
        <w:br/>
      </w:r>
      <w:r>
        <w:rPr>
          <w:rFonts w:ascii="Times New Roman"/>
          <w:b w:val="false"/>
          <w:i w:val="false"/>
          <w:color w:val="000000"/>
          <w:sz w:val="28"/>
        </w:rPr>
        <w:t>
      "10451" саны "10330" санымен алмастырылсын;</w:t>
      </w:r>
      <w:r>
        <w:br/>
      </w:r>
      <w:r>
        <w:rPr>
          <w:rFonts w:ascii="Times New Roman"/>
          <w:b w:val="false"/>
          <w:i w:val="false"/>
          <w:color w:val="000000"/>
          <w:sz w:val="28"/>
        </w:rPr>
        <w:t>
      "64888" саны "64588" санымен алмастырылсын;</w:t>
      </w:r>
      <w:r>
        <w:br/>
      </w:r>
      <w:r>
        <w:rPr>
          <w:rFonts w:ascii="Times New Roman"/>
          <w:b w:val="false"/>
          <w:i w:val="false"/>
          <w:color w:val="000000"/>
          <w:sz w:val="28"/>
        </w:rPr>
        <w:t>
      8 тармақта:</w:t>
      </w:r>
      <w:r>
        <w:br/>
      </w:r>
      <w:r>
        <w:rPr>
          <w:rFonts w:ascii="Times New Roman"/>
          <w:b w:val="false"/>
          <w:i w:val="false"/>
          <w:color w:val="000000"/>
          <w:sz w:val="28"/>
        </w:rPr>
        <w:t>
      "85737" саны "86234"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"43495" саны "43695"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"14349" саны "14646" санымен алмастырылсын;</w:t>
      </w:r>
      <w:r>
        <w:br/>
      </w:r>
      <w:r>
        <w:rPr>
          <w:rFonts w:ascii="Times New Roman"/>
          <w:b w:val="false"/>
          <w:i w:val="false"/>
          <w:color w:val="000000"/>
          <w:sz w:val="28"/>
        </w:rPr>
        <w:t>
      "5446" саны "5743" санымен алмастырылсын;</w:t>
      </w:r>
      <w:r>
        <w:br/>
      </w:r>
      <w:r>
        <w:rPr>
          <w:rFonts w:ascii="Times New Roman"/>
          <w:b w:val="false"/>
          <w:i w:val="false"/>
          <w:color w:val="000000"/>
          <w:sz w:val="28"/>
        </w:rPr>
        <w:t>
      10 тармақта:</w:t>
      </w:r>
      <w:r>
        <w:br/>
      </w:r>
      <w:r>
        <w:rPr>
          <w:rFonts w:ascii="Times New Roman"/>
          <w:b w:val="false"/>
          <w:i w:val="false"/>
          <w:color w:val="000000"/>
          <w:sz w:val="28"/>
        </w:rPr>
        <w:t>
      "73399" саны "73462"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"19117" саны "19180" санымен алмастырылсын;</w:t>
      </w:r>
      <w:r>
        <w:br/>
      </w:r>
      <w:r>
        <w:rPr>
          <w:rFonts w:ascii="Times New Roman"/>
          <w:b w:val="false"/>
          <w:i w:val="false"/>
          <w:color w:val="000000"/>
          <w:sz w:val="28"/>
        </w:rPr>
        <w:t>
      "4301" саны "4266" санымен алмастырылсын;</w:t>
      </w:r>
      <w:r>
        <w:br/>
      </w:r>
      <w:r>
        <w:rPr>
          <w:rFonts w:ascii="Times New Roman"/>
          <w:b w:val="false"/>
          <w:i w:val="false"/>
          <w:color w:val="000000"/>
          <w:sz w:val="28"/>
        </w:rPr>
        <w:t>
      "4634" саны "4732" санымен алмастырылсын;</w:t>
      </w:r>
      <w:r>
        <w:br/>
      </w:r>
      <w:r>
        <w:rPr>
          <w:rFonts w:ascii="Times New Roman"/>
          <w:b w:val="false"/>
          <w:i w:val="false"/>
          <w:color w:val="000000"/>
          <w:sz w:val="28"/>
        </w:rPr>
        <w:t>
      "3299" саны "3397" санымен алмастырылсын.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бюджеттік жоспарлау Министрлігі бекіткен бюджет классификациясына сәйкес ауданға бөлінген қаржының кассалық шығынындағы қаржы бөлімі бойынша 451020011149 ерекшелігіндегі - 115 830 теңге 451011000149 ерекшелігіне - 115 830 теңге көлемінде алмастырылсын.</w:t>
      </w:r>
      <w:r>
        <w:br/>
      </w:r>
      <w:r>
        <w:rPr>
          <w:rFonts w:ascii="Times New Roman"/>
          <w:b w:val="false"/>
          <w:i w:val="false"/>
          <w:color w:val="000000"/>
          <w:sz w:val="28"/>
        </w:rPr>
        <w:t>
</w:t>
      </w:r>
      <w:r>
        <w:rPr>
          <w:rFonts w:ascii="Times New Roman"/>
          <w:b w:val="false"/>
          <w:i w:val="false"/>
          <w:color w:val="000000"/>
          <w:sz w:val="28"/>
        </w:rPr>
        <w:t>
      3. Осы шешімнің орындалысына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және тексеру комиссияларына (төрағалары - депутаттар Бағдат Сапаров, Өтеп Нұриев) жүктелсін.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күшіне енгізілсін.</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ХХV сессиясының төрағасы                          И. Насыров</w:t>
      </w:r>
      <w:r>
        <w:br/>
      </w:r>
      <w:r>
        <w:rPr>
          <w:rFonts w:ascii="Times New Roman"/>
          <w:b w:val="false"/>
          <w:i w:val="false"/>
          <w:color w:val="000000"/>
          <w:sz w:val="28"/>
        </w:rPr>
        <w:t>
</w:t>
      </w:r>
      <w:r>
        <w:rPr>
          <w:rFonts w:ascii="Times New Roman"/>
          <w:b w:val="false"/>
          <w:i/>
          <w:color w:val="000000"/>
          <w:sz w:val="28"/>
        </w:rPr>
        <w:t>      Аудандық мәслихат хатшысы                         Е. Көшек</w:t>
      </w:r>
    </w:p>
    <w:bookmarkEnd w:id="0"/>
    <w:bookmarkStart w:name="z7"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15 шілдедегі</w:t>
      </w:r>
      <w:r>
        <w:br/>
      </w:r>
      <w:r>
        <w:rPr>
          <w:rFonts w:ascii="Times New Roman"/>
          <w:b w:val="false"/>
          <w:i w:val="false"/>
          <w:color w:val="000000"/>
          <w:sz w:val="28"/>
        </w:rPr>
        <w:t>
ХХV сессиясының № 234-ІV</w:t>
      </w:r>
      <w:r>
        <w:br/>
      </w:r>
      <w:r>
        <w:rPr>
          <w:rFonts w:ascii="Times New Roman"/>
          <w:b w:val="false"/>
          <w:i w:val="false"/>
          <w:color w:val="000000"/>
          <w:sz w:val="28"/>
        </w:rPr>
        <w:t>
шешіміне № 1 қосымша</w:t>
      </w:r>
    </w:p>
    <w:bookmarkEnd w:id="1"/>
    <w:p>
      <w:pPr>
        <w:spacing w:after="0"/>
        <w:ind w:left="0"/>
        <w:jc w:val="left"/>
      </w:pPr>
      <w:r>
        <w:rPr>
          <w:rFonts w:ascii="Times New Roman"/>
          <w:b/>
          <w:i w:val="false"/>
          <w:color w:val="000000"/>
        </w:rPr>
        <w:t xml:space="preserve"> Аудандық мәслихаттың 2009 жылғы 23 желтоқсандағы № 186-ІV "2010-2012 жылдарға арналған аудандық бюджет туралы" шешіміне өзгерістер мен толықтырулар енгізу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50"/>
        <w:gridCol w:w="573"/>
        <w:gridCol w:w="375"/>
        <w:gridCol w:w="353"/>
        <w:gridCol w:w="9133"/>
        <w:gridCol w:w="250"/>
        <w:gridCol w:w="20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vMerge/>
            <w:tcBorders>
              <w:top w:val="nil"/>
              <w:left w:val="single" w:color="cfcfcf" w:sz="5"/>
              <w:bottom w:val="single" w:color="cfcfcf" w:sz="5"/>
              <w:right w:val="single" w:color="cfcfcf" w:sz="5"/>
            </w:tcBorders>
          </w:tcPr>
          <w:p/>
        </w:tc>
      </w:tr>
      <w:tr>
        <w:trPr>
          <w:trHeight w:val="12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gridSpan w:val="2"/>
            <w:vMerge/>
            <w:tcBorders>
              <w:top w:val="nil"/>
              <w:left w:val="single" w:color="cfcfcf" w:sz="5"/>
              <w:bottom w:val="single" w:color="cfcfcf" w:sz="5"/>
              <w:right w:val="single" w:color="cfcfcf" w:sz="5"/>
            </w:tcBorders>
          </w:tcP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91 602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283 531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266 733</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4 237</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2 897</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12 363</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ҚР кету және ҚР келу құқығына виза бергені үшін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қуатты 7,5 Дж-дан аспайтын пневматикалық қаруды қоспағанда және калибрі 4,5 мм-ге дейінгілерін қоспағанда)әрбір бірлігін тіркегені және қайта тіркегені алынатын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ҚР аумағына әкелуге және ҚР әкетуге рұқсат бергені үшін алынатын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6 675</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6 675</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1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1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15 226</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15 226</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15 226</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15 226</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1 587 344</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1 587 344</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1 587 344</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351 248</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155 889</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1 080 207</w:t>
            </w:r>
          </w:p>
        </w:tc>
      </w:tr>
      <w:tr>
        <w:trPr>
          <w:trHeight w:val="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70 387</w:t>
            </w:r>
          </w:p>
        </w:tc>
      </w:tr>
      <w:tr>
        <w:trPr>
          <w:trHeight w:val="1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70 387</w:t>
            </w:r>
          </w:p>
        </w:tc>
      </w:tr>
      <w:tr>
        <w:trPr>
          <w:trHeight w:val="1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70 387</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70 387</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2 188 844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527"/>
        <w:gridCol w:w="719"/>
        <w:gridCol w:w="719"/>
        <w:gridCol w:w="8818"/>
        <w:gridCol w:w="21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2 188 844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130 090</w:t>
            </w:r>
          </w:p>
        </w:tc>
      </w:tr>
      <w:tr>
        <w:trPr>
          <w:trHeight w:val="7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баскарудың жалпы функцияларын орындайтын өкілді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112 268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34 055</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32 856</w:t>
            </w:r>
          </w:p>
        </w:tc>
      </w:tr>
      <w:tr>
        <w:trPr>
          <w:trHeight w:val="1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66 426</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 бар қаланың, кент, ауыл(село), ауылдық (селолық)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66 426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9 846</w:t>
            </w:r>
          </w:p>
        </w:tc>
      </w:tr>
      <w:tr>
        <w:trPr>
          <w:trHeight w:val="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9 846</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9 514  </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7 976</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1 142 152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115 815</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 бар қала, кент,ауыл(село),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115 815</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115 815</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998 556</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998 556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974 426</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24 130</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27 781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27 781</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8 849</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243 446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224 283</w:t>
            </w:r>
          </w:p>
        </w:tc>
      </w:tr>
      <w:tr>
        <w:trPr>
          <w:trHeight w:val="4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10 047</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10 047</w:t>
            </w:r>
          </w:p>
        </w:tc>
      </w:tr>
      <w:tr>
        <w:trPr>
          <w:trHeight w:val="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214 236</w:t>
            </w:r>
          </w:p>
        </w:tc>
      </w:tr>
      <w:tr>
        <w:trPr>
          <w:trHeight w:val="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61 704</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36 395</w:t>
            </w:r>
          </w:p>
        </w:tc>
      </w:tr>
      <w:tr>
        <w:trPr>
          <w:trHeight w:val="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19 624</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65 979</w:t>
            </w:r>
          </w:p>
        </w:tc>
      </w:tr>
      <w:tr>
        <w:trPr>
          <w:trHeight w:val="14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19 163</w:t>
            </w:r>
          </w:p>
        </w:tc>
      </w:tr>
      <w:tr>
        <w:trPr>
          <w:trHeight w:val="7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19 163</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418 886</w:t>
            </w:r>
          </w:p>
        </w:tc>
      </w:tr>
      <w:tr>
        <w:trPr>
          <w:trHeight w:val="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Коммуналдык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334 207</w:t>
            </w:r>
          </w:p>
        </w:tc>
      </w:tr>
      <w:tr>
        <w:trPr>
          <w:trHeight w:val="8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117 613</w:t>
            </w:r>
          </w:p>
        </w:tc>
      </w:tr>
      <w:tr>
        <w:trPr>
          <w:trHeight w:val="4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106 586</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жылу жүйелерін қолдануды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216 594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64 594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81 379</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81 379</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6 461</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64 588</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86 234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43 695</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43 695</w:t>
            </w:r>
          </w:p>
        </w:tc>
      </w:tr>
      <w:tr>
        <w:trPr>
          <w:trHeight w:val="1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43 695</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25 484</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24 683</w:t>
            </w:r>
          </w:p>
        </w:tc>
      </w:tr>
      <w:tr>
        <w:trPr>
          <w:trHeight w:val="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24 683</w:t>
            </w:r>
          </w:p>
        </w:tc>
      </w:tr>
      <w:tr>
        <w:trPr>
          <w:trHeight w:val="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w:t>
            </w:r>
          </w:p>
        </w:tc>
      </w:tr>
      <w:tr>
        <w:trPr>
          <w:trHeight w:val="8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4 487</w:t>
            </w:r>
          </w:p>
        </w:tc>
      </w:tr>
      <w:tr>
        <w:trPr>
          <w:trHeight w:val="11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4 416</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73 462  </w:t>
            </w:r>
          </w:p>
        </w:tc>
      </w:tr>
      <w:tr>
        <w:trPr>
          <w:trHeight w:val="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4 266</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4 266</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10 182</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4 732</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5 367</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5 367</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48 915</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24 527</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24 388</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16 714</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12 185</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12 185</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r>
      <w:tr>
        <w:trPr>
          <w:trHeight w:val="8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17 509</w:t>
            </w:r>
          </w:p>
        </w:tc>
      </w:tr>
      <w:tr>
        <w:trPr>
          <w:trHeight w:val="1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17 509</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органнның резерві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7 167</w:t>
            </w:r>
          </w:p>
        </w:tc>
      </w:tr>
      <w:tr>
        <w:trPr>
          <w:trHeight w:val="6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7 167</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6 080</w:t>
            </w:r>
          </w:p>
        </w:tc>
      </w:tr>
      <w:tr>
        <w:trPr>
          <w:trHeight w:val="7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58 797</w:t>
            </w:r>
          </w:p>
        </w:tc>
      </w:tr>
      <w:tr>
        <w:trPr>
          <w:trHeight w:val="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58 797</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58 797</w:t>
            </w:r>
          </w:p>
        </w:tc>
      </w:tr>
      <w:tr>
        <w:trPr>
          <w:trHeight w:val="6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 трансферттерді қайтару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8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бюджетке берілетін ағымдағы нысаналы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58 671</w:t>
            </w:r>
          </w:p>
        </w:tc>
      </w:tr>
    </w:tbl>
    <w:bookmarkStart w:name="z8"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15 шілдедегі</w:t>
      </w:r>
      <w:r>
        <w:br/>
      </w:r>
      <w:r>
        <w:rPr>
          <w:rFonts w:ascii="Times New Roman"/>
          <w:b w:val="false"/>
          <w:i w:val="false"/>
          <w:color w:val="000000"/>
          <w:sz w:val="28"/>
        </w:rPr>
        <w:t>
ХХV сессиясының № 234-ІV</w:t>
      </w:r>
      <w:r>
        <w:br/>
      </w:r>
      <w:r>
        <w:rPr>
          <w:rFonts w:ascii="Times New Roman"/>
          <w:b w:val="false"/>
          <w:i w:val="false"/>
          <w:color w:val="000000"/>
          <w:sz w:val="28"/>
        </w:rPr>
        <w:t xml:space="preserve">
шешіміне № 4 қосымша </w:t>
      </w:r>
    </w:p>
    <w:bookmarkEnd w:id="2"/>
    <w:p>
      <w:pPr>
        <w:spacing w:after="0"/>
        <w:ind w:left="0"/>
        <w:jc w:val="left"/>
      </w:pPr>
      <w:r>
        <w:rPr>
          <w:rFonts w:ascii="Times New Roman"/>
          <w:b/>
          <w:i w:val="false"/>
          <w:color w:val="000000"/>
        </w:rPr>
        <w:t xml:space="preserve"> Ауылдық, селолық округтер әкімдері аппараттарының 2010 жылға арналған бюджеттік бағдарламаларын қаржыландыру мөлшері</w:t>
      </w:r>
      <w:r>
        <w:br/>
      </w:r>
      <w:r>
        <w:rPr>
          <w:rFonts w:ascii="Times New Roman"/>
          <w:b/>
          <w:i w:val="false"/>
          <w:color w:val="000000"/>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5795"/>
        <w:gridCol w:w="1999"/>
        <w:gridCol w:w="1485"/>
        <w:gridCol w:w="1410"/>
        <w:gridCol w:w="1654"/>
      </w:tblGrid>
      <w:tr>
        <w:trPr>
          <w:trHeight w:val="1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поселкелік округі</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округі</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округі</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Көктоғай селолық округі</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/селолық/ округтің әкімі аппаратының жұмыс істеуі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w:t>
            </w:r>
          </w:p>
        </w:tc>
      </w:tr>
      <w:tr>
        <w:trPr>
          <w:trHeight w:val="4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5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47421</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5769"/>
        <w:gridCol w:w="1693"/>
        <w:gridCol w:w="1562"/>
        <w:gridCol w:w="1580"/>
        <w:gridCol w:w="1739"/>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селолық округі</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селолық округі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Өрлік селолық округі</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/селолық/ округтің әкімі аппаратының жұмыс істеуі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66426</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115815</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43695</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64588</w:t>
            </w:r>
          </w:p>
        </w:tc>
      </w:tr>
      <w:tr>
        <w:trPr>
          <w:trHeight w:val="15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341889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