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cb8f" w14:textId="6b1c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N 186-IV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2010 жылғы 12 қазандағы № 240-IV шешімі. Атырау облысының Әділет департаменті Индер ауданының әділет басқармасында 2010 жылғы 12 қарашада № 4-6-108 тіркелді. Күші жойылды - Атырау облысы Индер аудандық мәслихатының 2013 жылғы 28 наурыздағы № 87-V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Индер аудандық мәслихатының 2013.03.28 № 87-V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2010–2012 жылдарға арналған аудан бюджетіне өзгерістер мен толықтырулар енгізу туралы аудан әкімдігінің ұсынысын қарап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Қазақстан Республикасының 2008 жылғы 4 желтоқсандағы № 95-ІV "Қазақстан Республикасы Бюджет кодексінің" 106 бабының </w:t>
      </w:r>
      <w:r>
        <w:rPr>
          <w:rFonts w:ascii="Times New Roman"/>
          <w:b w:val="false"/>
          <w:i w:val="false"/>
          <w:color w:val="000000"/>
          <w:sz w:val="28"/>
        </w:rPr>
        <w:t>1 тармағын</w:t>
      </w:r>
      <w:r>
        <w:rPr>
          <w:rFonts w:ascii="Times New Roman"/>
          <w:b w:val="false"/>
          <w:i w:val="false"/>
          <w:color w:val="000000"/>
          <w:sz w:val="28"/>
        </w:rPr>
        <w:t xml:space="preserve"> және </w:t>
      </w:r>
      <w:r>
        <w:rPr>
          <w:rFonts w:ascii="Times New Roman"/>
          <w:b w:val="false"/>
          <w:i w:val="false"/>
          <w:color w:val="000000"/>
          <w:sz w:val="28"/>
        </w:rPr>
        <w:t>109 бабын</w:t>
      </w:r>
      <w:r>
        <w:rPr>
          <w:rFonts w:ascii="Times New Roman"/>
          <w:b w:val="false"/>
          <w:i w:val="false"/>
          <w:color w:val="000000"/>
          <w:sz w:val="28"/>
        </w:rPr>
        <w:t xml:space="preserve"> басшылыққа ала отырып, төртінші сайланған аудандық мәслихаттың ХХVІ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Төртінші сайланған Индер аудандық мәслихатының 2009 жылғы 23 желтоқсандағы ХХІ сессиясының "2010-2012 жылдарға арналған аудандық бюджет туралы" № 186-ІV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15 қаңтардағы № 4-6-92 санды реестріне енгізілген, "Дендер" үнқағазының 2010 жылғы 28 қаңтардағы № 5, 4 ақпандағы № 6 сандарында жарияланған) № </w:t>
      </w:r>
      <w:r>
        <w:rPr>
          <w:rFonts w:ascii="Times New Roman"/>
          <w:b w:val="false"/>
          <w:i w:val="false"/>
          <w:color w:val="000000"/>
          <w:sz w:val="28"/>
        </w:rPr>
        <w:t>1</w:t>
      </w:r>
      <w:r>
        <w:rPr>
          <w:rFonts w:ascii="Times New Roman"/>
          <w:b w:val="false"/>
          <w:i w:val="false"/>
          <w:color w:val="000000"/>
          <w:sz w:val="28"/>
        </w:rPr>
        <w:t>, №  </w:t>
      </w:r>
      <w:r>
        <w:rPr>
          <w:rFonts w:ascii="Times New Roman"/>
          <w:b w:val="false"/>
          <w:i w:val="false"/>
          <w:color w:val="000000"/>
          <w:sz w:val="28"/>
        </w:rPr>
        <w:t>4</w:t>
      </w:r>
      <w:r>
        <w:rPr>
          <w:rFonts w:ascii="Times New Roman"/>
          <w:b w:val="false"/>
          <w:i w:val="false"/>
          <w:color w:val="000000"/>
          <w:sz w:val="28"/>
        </w:rPr>
        <w:t>қосымшаларға сәйкес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 – тармақта:</w:t>
      </w:r>
      <w:r>
        <w:br/>
      </w:r>
      <w:r>
        <w:rPr>
          <w:rFonts w:ascii="Times New Roman"/>
          <w:b w:val="false"/>
          <w:i w:val="false"/>
          <w:color w:val="000000"/>
          <w:sz w:val="28"/>
        </w:rPr>
        <w:t>
      "2 188 844" деген цифрлар "2 094 507" деген цифрлармен ауыстырылсын;</w:t>
      </w:r>
      <w:r>
        <w:br/>
      </w:r>
      <w:r>
        <w:rPr>
          <w:rFonts w:ascii="Times New Roman"/>
          <w:b w:val="false"/>
          <w:i w:val="false"/>
          <w:color w:val="000000"/>
          <w:sz w:val="28"/>
        </w:rPr>
        <w:t>
      "497 265" деген цифрлар "540 669" деген цифрлармен ауыстырылсын;</w:t>
      </w:r>
      <w:r>
        <w:br/>
      </w:r>
      <w:r>
        <w:rPr>
          <w:rFonts w:ascii="Times New Roman"/>
          <w:b w:val="false"/>
          <w:i w:val="false"/>
          <w:color w:val="000000"/>
          <w:sz w:val="28"/>
        </w:rPr>
        <w:t>
      "103 447" деген цифрлар "100 447" деген цифрлармен ауыстырылсын;</w:t>
      </w:r>
      <w:r>
        <w:br/>
      </w:r>
      <w:r>
        <w:rPr>
          <w:rFonts w:ascii="Times New Roman"/>
          <w:b w:val="false"/>
          <w:i w:val="false"/>
          <w:color w:val="000000"/>
          <w:sz w:val="28"/>
        </w:rPr>
        <w:t>
      "283 531" деген цифрлар "330 681" деген цифрлармен ауыстырылсын;</w:t>
      </w:r>
      <w:r>
        <w:br/>
      </w:r>
      <w:r>
        <w:rPr>
          <w:rFonts w:ascii="Times New Roman"/>
          <w:b w:val="false"/>
          <w:i w:val="false"/>
          <w:color w:val="000000"/>
          <w:sz w:val="28"/>
        </w:rPr>
        <w:t>
      "266 733" деген цифрлар "310 463" деген цифрлармен ауыстырылсын;</w:t>
      </w:r>
      <w:r>
        <w:br/>
      </w:r>
      <w:r>
        <w:rPr>
          <w:rFonts w:ascii="Times New Roman"/>
          <w:b w:val="false"/>
          <w:i w:val="false"/>
          <w:color w:val="000000"/>
          <w:sz w:val="28"/>
        </w:rPr>
        <w:t>
      "265 361" деген цифрлар "309 961" деген цифрлармен ауыстырылсын;</w:t>
      </w:r>
      <w:r>
        <w:br/>
      </w:r>
      <w:r>
        <w:rPr>
          <w:rFonts w:ascii="Times New Roman"/>
          <w:b w:val="false"/>
          <w:i w:val="false"/>
          <w:color w:val="000000"/>
          <w:sz w:val="28"/>
        </w:rPr>
        <w:t>
      "1 372" деген цифрлар "502" деген цифрлармен ауыстырылсын;</w:t>
      </w:r>
      <w:r>
        <w:br/>
      </w:r>
      <w:r>
        <w:rPr>
          <w:rFonts w:ascii="Times New Roman"/>
          <w:b w:val="false"/>
          <w:i w:val="false"/>
          <w:color w:val="000000"/>
          <w:sz w:val="28"/>
        </w:rPr>
        <w:t>
      "4 237 деген цифрлар "3 557" деген цифрлармен ауыстырылсын;</w:t>
      </w:r>
      <w:r>
        <w:br/>
      </w:r>
      <w:r>
        <w:rPr>
          <w:rFonts w:ascii="Times New Roman"/>
          <w:b w:val="false"/>
          <w:i w:val="false"/>
          <w:color w:val="000000"/>
          <w:sz w:val="28"/>
        </w:rPr>
        <w:t>
      "1 262" деген цифрлар "1 032" деген цифрлармен ауыстырылсын;</w:t>
      </w:r>
      <w:r>
        <w:br/>
      </w:r>
      <w:r>
        <w:rPr>
          <w:rFonts w:ascii="Times New Roman"/>
          <w:b w:val="false"/>
          <w:i w:val="false"/>
          <w:color w:val="000000"/>
          <w:sz w:val="28"/>
        </w:rPr>
        <w:t>
      "2 897" деген цифрлар "2 447" деген цифрлармен ауыстырылсын;</w:t>
      </w:r>
      <w:r>
        <w:br/>
      </w:r>
      <w:r>
        <w:rPr>
          <w:rFonts w:ascii="Times New Roman"/>
          <w:b w:val="false"/>
          <w:i w:val="false"/>
          <w:color w:val="000000"/>
          <w:sz w:val="28"/>
        </w:rPr>
        <w:t>
      "12 363" деген цифрлар "16 463" деген цифрлармен ауыстырылсын;</w:t>
      </w:r>
      <w:r>
        <w:br/>
      </w:r>
      <w:r>
        <w:rPr>
          <w:rFonts w:ascii="Times New Roman"/>
          <w:b w:val="false"/>
          <w:i w:val="false"/>
          <w:color w:val="000000"/>
          <w:sz w:val="28"/>
        </w:rPr>
        <w:t>
      "10 354" деген цифрлар "14 454" деген цифрлармен ауыстырылсын;</w:t>
      </w:r>
      <w:r>
        <w:br/>
      </w:r>
      <w:r>
        <w:rPr>
          <w:rFonts w:ascii="Times New Roman"/>
          <w:b w:val="false"/>
          <w:i w:val="false"/>
          <w:color w:val="000000"/>
          <w:sz w:val="28"/>
        </w:rPr>
        <w:t>
      "5 334" деген цифрлар "4 610" деген цифрлармен ауыстырылсын;</w:t>
      </w:r>
      <w:r>
        <w:br/>
      </w:r>
      <w:r>
        <w:rPr>
          <w:rFonts w:ascii="Times New Roman"/>
          <w:b w:val="false"/>
          <w:i w:val="false"/>
          <w:color w:val="000000"/>
          <w:sz w:val="28"/>
        </w:rPr>
        <w:t xml:space="preserve">
      "1 415" деген цифрлар "1 365" деген цифрлармен ауыстырылсын </w:t>
      </w:r>
      <w:r>
        <w:br/>
      </w:r>
      <w:r>
        <w:rPr>
          <w:rFonts w:ascii="Times New Roman"/>
          <w:b w:val="false"/>
          <w:i w:val="false"/>
          <w:color w:val="000000"/>
          <w:sz w:val="28"/>
        </w:rPr>
        <w:t>
      "288" деген цифрлар "238" деген цифрлармен ауыстырылсын;</w:t>
      </w:r>
      <w:r>
        <w:br/>
      </w:r>
      <w:r>
        <w:rPr>
          <w:rFonts w:ascii="Times New Roman"/>
          <w:b w:val="false"/>
          <w:i w:val="false"/>
          <w:color w:val="000000"/>
          <w:sz w:val="28"/>
        </w:rPr>
        <w:t>
      "2 034" деген цифрлар "1 484" деген цифрлармен ауыстырылсын;</w:t>
      </w:r>
      <w:r>
        <w:br/>
      </w:r>
      <w:r>
        <w:rPr>
          <w:rFonts w:ascii="Times New Roman"/>
          <w:b w:val="false"/>
          <w:i w:val="false"/>
          <w:color w:val="000000"/>
          <w:sz w:val="28"/>
        </w:rPr>
        <w:t>
      "1 885" деген цифрлар "1 761" деген цифрлармен ауыстырылсын;</w:t>
      </w:r>
      <w:r>
        <w:br/>
      </w:r>
      <w:r>
        <w:rPr>
          <w:rFonts w:ascii="Times New Roman"/>
          <w:b w:val="false"/>
          <w:i w:val="false"/>
          <w:color w:val="000000"/>
          <w:sz w:val="28"/>
        </w:rPr>
        <w:t>
      "64 деген цифрлар "36" деген цифрлармен ауыстырылсын;</w:t>
      </w:r>
      <w:r>
        <w:br/>
      </w:r>
      <w:r>
        <w:rPr>
          <w:rFonts w:ascii="Times New Roman"/>
          <w:b w:val="false"/>
          <w:i w:val="false"/>
          <w:color w:val="000000"/>
          <w:sz w:val="28"/>
        </w:rPr>
        <w:t>
      "37" деген цифрлар "14" деген цифрлармен ауыстырылсын;</w:t>
      </w:r>
      <w:r>
        <w:br/>
      </w:r>
      <w:r>
        <w:rPr>
          <w:rFonts w:ascii="Times New Roman"/>
          <w:b w:val="false"/>
          <w:i w:val="false"/>
          <w:color w:val="000000"/>
          <w:sz w:val="28"/>
        </w:rPr>
        <w:t>
      "80" деген цифрлар "7" деген цифрмен ауыстырылсын;</w:t>
      </w:r>
      <w:r>
        <w:br/>
      </w:r>
      <w:r>
        <w:rPr>
          <w:rFonts w:ascii="Times New Roman"/>
          <w:b w:val="false"/>
          <w:i w:val="false"/>
          <w:color w:val="000000"/>
          <w:sz w:val="28"/>
        </w:rPr>
        <w:t>
      "974" деген цифрлар "952" деген цифрлармен ауыстырылсын;</w:t>
      </w:r>
      <w:r>
        <w:br/>
      </w:r>
      <w:r>
        <w:rPr>
          <w:rFonts w:ascii="Times New Roman"/>
          <w:b w:val="false"/>
          <w:i w:val="false"/>
          <w:color w:val="000000"/>
          <w:sz w:val="28"/>
        </w:rPr>
        <w:t>
      "38" деген цифрлар "16" деген цифрлармен ауыстырылсын;</w:t>
      </w:r>
      <w:r>
        <w:br/>
      </w:r>
      <w:r>
        <w:rPr>
          <w:rFonts w:ascii="Times New Roman"/>
          <w:b w:val="false"/>
          <w:i w:val="false"/>
          <w:color w:val="000000"/>
          <w:sz w:val="28"/>
        </w:rPr>
        <w:t>
      "9 699" деген цифрлар "14 094" деген цифрлармен ауыстырылсын;</w:t>
      </w:r>
      <w:r>
        <w:br/>
      </w:r>
      <w:r>
        <w:rPr>
          <w:rFonts w:ascii="Times New Roman"/>
          <w:b w:val="false"/>
          <w:i w:val="false"/>
          <w:color w:val="000000"/>
          <w:sz w:val="28"/>
        </w:rPr>
        <w:t>
      "6 675" деген цифрлар "11 070" деген цифрлармен ауыстырылсын;</w:t>
      </w:r>
      <w:r>
        <w:br/>
      </w:r>
      <w:r>
        <w:rPr>
          <w:rFonts w:ascii="Times New Roman"/>
          <w:b w:val="false"/>
          <w:i w:val="false"/>
          <w:color w:val="000000"/>
          <w:sz w:val="28"/>
        </w:rPr>
        <w:t>
      "15 226"деген цифрлар "3 822" деген цифрлармен ауыстырылсын;</w:t>
      </w:r>
      <w:r>
        <w:br/>
      </w:r>
      <w:r>
        <w:rPr>
          <w:rFonts w:ascii="Times New Roman"/>
          <w:b w:val="false"/>
          <w:i w:val="false"/>
          <w:color w:val="000000"/>
          <w:sz w:val="28"/>
        </w:rPr>
        <w:t>
      "1 587 349" деген цифрлар "1 456 612" деген цифрлармен ауыстырылсын;</w:t>
      </w:r>
      <w:r>
        <w:br/>
      </w:r>
      <w:r>
        <w:rPr>
          <w:rFonts w:ascii="Times New Roman"/>
          <w:b w:val="false"/>
          <w:i w:val="false"/>
          <w:color w:val="000000"/>
          <w:sz w:val="28"/>
        </w:rPr>
        <w:t>
      "351 248" деген цифрлар "284 516" деген цифрлармен ауыстырылсын;</w:t>
      </w:r>
      <w:r>
        <w:br/>
      </w:r>
      <w:r>
        <w:rPr>
          <w:rFonts w:ascii="Times New Roman"/>
          <w:b w:val="false"/>
          <w:i w:val="false"/>
          <w:color w:val="000000"/>
          <w:sz w:val="28"/>
        </w:rPr>
        <w:t>
      "155 889" деген цифрлар "91 889" деген цифрлармен ауыстырылсын;</w:t>
      </w:r>
      <w:r>
        <w:br/>
      </w:r>
      <w:r>
        <w:rPr>
          <w:rFonts w:ascii="Times New Roman"/>
          <w:b w:val="false"/>
          <w:i w:val="false"/>
          <w:color w:val="000000"/>
          <w:sz w:val="28"/>
        </w:rPr>
        <w:t>
      "2 188 844" деген цифрлар "2 094 507" деген цифрлармен ауыстырылсын;</w:t>
      </w:r>
      <w:r>
        <w:br/>
      </w:r>
      <w:r>
        <w:rPr>
          <w:rFonts w:ascii="Times New Roman"/>
          <w:b w:val="false"/>
          <w:i w:val="false"/>
          <w:color w:val="000000"/>
          <w:sz w:val="28"/>
        </w:rPr>
        <w:t>
      "130 090" деген цифрлар "135 984" деген цифрлармен ауыстырылсын;</w:t>
      </w:r>
      <w:r>
        <w:br/>
      </w:r>
      <w:r>
        <w:rPr>
          <w:rFonts w:ascii="Times New Roman"/>
          <w:b w:val="false"/>
          <w:i w:val="false"/>
          <w:color w:val="000000"/>
          <w:sz w:val="28"/>
        </w:rPr>
        <w:t>
      "112 268" деген цифрлар "117 100" деген цифрлармен ауыстырылсын;</w:t>
      </w:r>
      <w:r>
        <w:br/>
      </w:r>
      <w:r>
        <w:rPr>
          <w:rFonts w:ascii="Times New Roman"/>
          <w:b w:val="false"/>
          <w:i w:val="false"/>
          <w:color w:val="000000"/>
          <w:sz w:val="28"/>
        </w:rPr>
        <w:t>
      "11 787" деген цифрлар "11 725" деген цифрлармен ауыстырылсын;</w:t>
      </w:r>
      <w:r>
        <w:br/>
      </w:r>
      <w:r>
        <w:rPr>
          <w:rFonts w:ascii="Times New Roman"/>
          <w:b w:val="false"/>
          <w:i w:val="false"/>
          <w:color w:val="000000"/>
          <w:sz w:val="28"/>
        </w:rPr>
        <w:t>
      "34 055" деген цифрлар "37 981" деген цифрлармен ауыстырылсын;</w:t>
      </w:r>
      <w:r>
        <w:br/>
      </w:r>
      <w:r>
        <w:rPr>
          <w:rFonts w:ascii="Times New Roman"/>
          <w:b w:val="false"/>
          <w:i w:val="false"/>
          <w:color w:val="000000"/>
          <w:sz w:val="28"/>
        </w:rPr>
        <w:t>
      "32 856" деген цифрлар "37 081" деген цифрлармен ауыстырылсын;</w:t>
      </w:r>
      <w:r>
        <w:br/>
      </w:r>
      <w:r>
        <w:rPr>
          <w:rFonts w:ascii="Times New Roman"/>
          <w:b w:val="false"/>
          <w:i w:val="false"/>
          <w:color w:val="000000"/>
          <w:sz w:val="28"/>
        </w:rPr>
        <w:t>
      "1 199" деген цифрлар "900" деген цифрлармен ауыстырылсын;</w:t>
      </w:r>
      <w:r>
        <w:br/>
      </w:r>
      <w:r>
        <w:rPr>
          <w:rFonts w:ascii="Times New Roman"/>
          <w:b w:val="false"/>
          <w:i w:val="false"/>
          <w:color w:val="000000"/>
          <w:sz w:val="28"/>
        </w:rPr>
        <w:t>
      "66 426" деген цифрлар "67 394" деген цифрлармен ауыстырылсын;</w:t>
      </w:r>
      <w:r>
        <w:br/>
      </w:r>
      <w:r>
        <w:rPr>
          <w:rFonts w:ascii="Times New Roman"/>
          <w:b w:val="false"/>
          <w:i w:val="false"/>
          <w:color w:val="000000"/>
          <w:sz w:val="28"/>
        </w:rPr>
        <w:t>
      "9 846" деген цифрлар "10 415" деген цифрлармен ауыстырылсын;</w:t>
      </w:r>
      <w:r>
        <w:br/>
      </w:r>
      <w:r>
        <w:rPr>
          <w:rFonts w:ascii="Times New Roman"/>
          <w:b w:val="false"/>
          <w:i w:val="false"/>
          <w:color w:val="000000"/>
          <w:sz w:val="28"/>
        </w:rPr>
        <w:t>
      "9 514" деген цифрлар "10 128" деген цифрлармен ауыстырылсын;</w:t>
      </w:r>
      <w:r>
        <w:br/>
      </w:r>
      <w:r>
        <w:rPr>
          <w:rFonts w:ascii="Times New Roman"/>
          <w:b w:val="false"/>
          <w:i w:val="false"/>
          <w:color w:val="000000"/>
          <w:sz w:val="28"/>
        </w:rPr>
        <w:t>
      "332" деген цифрлар "287" деген цифрлармен ауыстырылсын;</w:t>
      </w:r>
      <w:r>
        <w:br/>
      </w:r>
      <w:r>
        <w:rPr>
          <w:rFonts w:ascii="Times New Roman"/>
          <w:b w:val="false"/>
          <w:i w:val="false"/>
          <w:color w:val="000000"/>
          <w:sz w:val="28"/>
        </w:rPr>
        <w:t>
      "7 976" деген цифрлар "8 469" деген цифрлармен ауыстырылсын;</w:t>
      </w:r>
      <w:r>
        <w:br/>
      </w:r>
      <w:r>
        <w:rPr>
          <w:rFonts w:ascii="Times New Roman"/>
          <w:b w:val="false"/>
          <w:i w:val="false"/>
          <w:color w:val="000000"/>
          <w:sz w:val="28"/>
        </w:rPr>
        <w:t>
      "1 142 152" деген цифрлар "1 165 235" деген цифрлармен ауыстырылсын;</w:t>
      </w:r>
      <w:r>
        <w:br/>
      </w:r>
      <w:r>
        <w:rPr>
          <w:rFonts w:ascii="Times New Roman"/>
          <w:b w:val="false"/>
          <w:i w:val="false"/>
          <w:color w:val="000000"/>
          <w:sz w:val="28"/>
        </w:rPr>
        <w:t>
      "115 815" деген цифрлар "117 009" деген цифрлармен ауыстырылсын;</w:t>
      </w:r>
      <w:r>
        <w:br/>
      </w:r>
      <w:r>
        <w:rPr>
          <w:rFonts w:ascii="Times New Roman"/>
          <w:b w:val="false"/>
          <w:i w:val="false"/>
          <w:color w:val="000000"/>
          <w:sz w:val="28"/>
        </w:rPr>
        <w:t>
      "998 556 деген цифрлар "994 294" деген цифрлармен ауыстырылсын;</w:t>
      </w:r>
      <w:r>
        <w:br/>
      </w:r>
      <w:r>
        <w:rPr>
          <w:rFonts w:ascii="Times New Roman"/>
          <w:b w:val="false"/>
          <w:i w:val="false"/>
          <w:color w:val="000000"/>
          <w:sz w:val="28"/>
        </w:rPr>
        <w:t>
      "974 426" деген цифрлар "969 024" деген цифрлармен ауыстырылсын;</w:t>
      </w:r>
      <w:r>
        <w:br/>
      </w:r>
      <w:r>
        <w:rPr>
          <w:rFonts w:ascii="Times New Roman"/>
          <w:b w:val="false"/>
          <w:i w:val="false"/>
          <w:color w:val="000000"/>
          <w:sz w:val="28"/>
        </w:rPr>
        <w:t>
      "24 130" деген цифрлар "25 270" деген цифрлармен ауыстырылсын;</w:t>
      </w:r>
      <w:r>
        <w:br/>
      </w:r>
      <w:r>
        <w:rPr>
          <w:rFonts w:ascii="Times New Roman"/>
          <w:b w:val="false"/>
          <w:i w:val="false"/>
          <w:color w:val="000000"/>
          <w:sz w:val="28"/>
        </w:rPr>
        <w:t>
      "27 781" деген цифрлар "53 932" деген цифрлармен ауыстырылсын;</w:t>
      </w:r>
      <w:r>
        <w:br/>
      </w:r>
      <w:r>
        <w:rPr>
          <w:rFonts w:ascii="Times New Roman"/>
          <w:b w:val="false"/>
          <w:i w:val="false"/>
          <w:color w:val="000000"/>
          <w:sz w:val="28"/>
        </w:rPr>
        <w:t>
      "27 781" деген цифрлар "27 932" деген цифрлармен ауыстырылсын;</w:t>
      </w:r>
    </w:p>
    <w:bookmarkEnd w:id="0"/>
    <w:p>
      <w:pPr>
        <w:spacing w:after="0"/>
        <w:ind w:left="0"/>
        <w:jc w:val="both"/>
      </w:pPr>
      <w:r>
        <w:rPr>
          <w:rFonts w:ascii="Times New Roman"/>
          <w:b w:val="false"/>
          <w:i w:val="false"/>
          <w:color w:val="000000"/>
          <w:sz w:val="28"/>
        </w:rPr>
        <w:t>      "8 849" деген цифрлар "9 000" деген цифрлармен ауыстырылсын;</w:t>
      </w:r>
    </w:p>
    <w:p>
      <w:pPr>
        <w:spacing w:after="0"/>
        <w:ind w:left="0"/>
        <w:jc w:val="both"/>
      </w:pPr>
      <w:r>
        <w:rPr>
          <w:rFonts w:ascii="Times New Roman"/>
          <w:b w:val="false"/>
          <w:i w:val="false"/>
          <w:color w:val="000000"/>
          <w:sz w:val="28"/>
        </w:rPr>
        <w:t>      "26 000" деген цифрлармен толықтырылсын;</w:t>
      </w:r>
    </w:p>
    <w:bookmarkStart w:name="z5" w:id="1"/>
    <w:p>
      <w:pPr>
        <w:spacing w:after="0"/>
        <w:ind w:left="0"/>
        <w:jc w:val="both"/>
      </w:pPr>
      <w:r>
        <w:rPr>
          <w:rFonts w:ascii="Times New Roman"/>
          <w:b w:val="false"/>
          <w:i w:val="false"/>
          <w:color w:val="000000"/>
          <w:sz w:val="28"/>
        </w:rPr>
        <w:t>      "243 446" деген цифрлар "228 381" деген цифрлармен ауыстырылсын;</w:t>
      </w:r>
      <w:r>
        <w:br/>
      </w:r>
      <w:r>
        <w:rPr>
          <w:rFonts w:ascii="Times New Roman"/>
          <w:b w:val="false"/>
          <w:i w:val="false"/>
          <w:color w:val="000000"/>
          <w:sz w:val="28"/>
        </w:rPr>
        <w:t>
       "224 283" деген цифрлар "215 246" деген цифрлармен ауыстырылсын;</w:t>
      </w:r>
      <w:r>
        <w:br/>
      </w:r>
      <w:r>
        <w:rPr>
          <w:rFonts w:ascii="Times New Roman"/>
          <w:b w:val="false"/>
          <w:i w:val="false"/>
          <w:color w:val="000000"/>
          <w:sz w:val="28"/>
        </w:rPr>
        <w:t>
      "10 047" деген цифрлар "9 790" деген цифрлармен ауыстырылсын;</w:t>
      </w:r>
      <w:r>
        <w:br/>
      </w:r>
      <w:r>
        <w:rPr>
          <w:rFonts w:ascii="Times New Roman"/>
          <w:b w:val="false"/>
          <w:i w:val="false"/>
          <w:color w:val="000000"/>
          <w:sz w:val="28"/>
        </w:rPr>
        <w:t>
      "214 236" деген цифрлар "205 456" деген цифрлармен ауыстырылсын;</w:t>
      </w:r>
      <w:r>
        <w:br/>
      </w:r>
      <w:r>
        <w:rPr>
          <w:rFonts w:ascii="Times New Roman"/>
          <w:b w:val="false"/>
          <w:i w:val="false"/>
          <w:color w:val="000000"/>
          <w:sz w:val="28"/>
        </w:rPr>
        <w:t>
      "5 330" деген цифрлар "5 299" деген цифрлармен ауыстырылсын;</w:t>
      </w:r>
      <w:r>
        <w:br/>
      </w:r>
      <w:r>
        <w:rPr>
          <w:rFonts w:ascii="Times New Roman"/>
          <w:b w:val="false"/>
          <w:i w:val="false"/>
          <w:color w:val="000000"/>
          <w:sz w:val="28"/>
        </w:rPr>
        <w:t>
      "36 395" деген цифрлар "26 895" деген цифрлармен ауыстырылсы;</w:t>
      </w:r>
      <w:r>
        <w:br/>
      </w:r>
      <w:r>
        <w:rPr>
          <w:rFonts w:ascii="Times New Roman"/>
          <w:b w:val="false"/>
          <w:i w:val="false"/>
          <w:color w:val="000000"/>
          <w:sz w:val="28"/>
        </w:rPr>
        <w:t>
      "1 717" деген цифрлар "1 997" деген цифрлармен ауыстырылсын;</w:t>
      </w:r>
      <w:r>
        <w:br/>
      </w:r>
      <w:r>
        <w:rPr>
          <w:rFonts w:ascii="Times New Roman"/>
          <w:b w:val="false"/>
          <w:i w:val="false"/>
          <w:color w:val="000000"/>
          <w:sz w:val="28"/>
        </w:rPr>
        <w:t>
      "19 624" деген цифрлар "23 673" деген цифрлармен ауыстырылсын;</w:t>
      </w:r>
      <w:r>
        <w:br/>
      </w:r>
      <w:r>
        <w:rPr>
          <w:rFonts w:ascii="Times New Roman"/>
          <w:b w:val="false"/>
          <w:i w:val="false"/>
          <w:color w:val="000000"/>
          <w:sz w:val="28"/>
        </w:rPr>
        <w:t>
      "1 363" деген цифрлар "1 129" деген цифрлармен ауыстырылсын;</w:t>
      </w:r>
      <w:r>
        <w:br/>
      </w:r>
      <w:r>
        <w:rPr>
          <w:rFonts w:ascii="Times New Roman"/>
          <w:b w:val="false"/>
          <w:i w:val="false"/>
          <w:color w:val="000000"/>
          <w:sz w:val="28"/>
        </w:rPr>
        <w:t>
      "65 979" деген цифрлар "63 679" деген цифрлармен ауыстырылсын;</w:t>
      </w:r>
      <w:r>
        <w:br/>
      </w:r>
      <w:r>
        <w:rPr>
          <w:rFonts w:ascii="Times New Roman"/>
          <w:b w:val="false"/>
          <w:i w:val="false"/>
          <w:color w:val="000000"/>
          <w:sz w:val="28"/>
        </w:rPr>
        <w:t>
      "3 522" деген цифрлар "3 122" деген цифрлармен ауыстырылсын;</w:t>
      </w:r>
      <w:r>
        <w:br/>
      </w:r>
      <w:r>
        <w:rPr>
          <w:rFonts w:ascii="Times New Roman"/>
          <w:b w:val="false"/>
          <w:i w:val="false"/>
          <w:color w:val="000000"/>
          <w:sz w:val="28"/>
        </w:rPr>
        <w:t>
      "18 570" деген цифрлар "17 926" деген цифрлармен ауыстырылсын;</w:t>
      </w:r>
      <w:r>
        <w:br/>
      </w:r>
      <w:r>
        <w:rPr>
          <w:rFonts w:ascii="Times New Roman"/>
          <w:b w:val="false"/>
          <w:i w:val="false"/>
          <w:color w:val="000000"/>
          <w:sz w:val="28"/>
        </w:rPr>
        <w:t>
      "19 163" деген цифрлар "13 135" деген цифрлармен ауыстырылсын;</w:t>
      </w:r>
      <w:r>
        <w:br/>
      </w:r>
      <w:r>
        <w:rPr>
          <w:rFonts w:ascii="Times New Roman"/>
          <w:b w:val="false"/>
          <w:i w:val="false"/>
          <w:color w:val="000000"/>
          <w:sz w:val="28"/>
        </w:rPr>
        <w:t>
      "16 567" деген цифрлар "10 809" деген цифрлармен ауыстырылсын;</w:t>
      </w:r>
      <w:r>
        <w:br/>
      </w:r>
      <w:r>
        <w:rPr>
          <w:rFonts w:ascii="Times New Roman"/>
          <w:b w:val="false"/>
          <w:i w:val="false"/>
          <w:color w:val="000000"/>
          <w:sz w:val="28"/>
        </w:rPr>
        <w:t>
      "2 596" деген цифрлар "2 326" деген цифрлармен ауыстырылсын;</w:t>
      </w:r>
      <w:r>
        <w:br/>
      </w:r>
      <w:r>
        <w:rPr>
          <w:rFonts w:ascii="Times New Roman"/>
          <w:b w:val="false"/>
          <w:i w:val="false"/>
          <w:color w:val="000000"/>
          <w:sz w:val="28"/>
        </w:rPr>
        <w:t>
      "418 886" деген цифрлар "301 603" деген цифрлармен ауыстырылсын;</w:t>
      </w:r>
      <w:r>
        <w:br/>
      </w:r>
      <w:r>
        <w:rPr>
          <w:rFonts w:ascii="Times New Roman"/>
          <w:b w:val="false"/>
          <w:i w:val="false"/>
          <w:color w:val="000000"/>
          <w:sz w:val="28"/>
        </w:rPr>
        <w:t>
      "3 300" деген цифрлар "23 250" деген цифрлармен ауыстырылсын;</w:t>
      </w:r>
      <w:r>
        <w:br/>
      </w:r>
      <w:r>
        <w:rPr>
          <w:rFonts w:ascii="Times New Roman"/>
          <w:b w:val="false"/>
          <w:i w:val="false"/>
          <w:color w:val="000000"/>
          <w:sz w:val="28"/>
        </w:rPr>
        <w:t>
      "4000" деген цифрлармен толықтырылсын;</w:t>
      </w:r>
      <w:r>
        <w:br/>
      </w:r>
      <w:r>
        <w:rPr>
          <w:rFonts w:ascii="Times New Roman"/>
          <w:b w:val="false"/>
          <w:i w:val="false"/>
          <w:color w:val="000000"/>
          <w:sz w:val="28"/>
        </w:rPr>
        <w:t>
      "3 300" деген цифрлар "19 250" деген цифрлармен ауыстырылсын;</w:t>
      </w:r>
      <w:r>
        <w:br/>
      </w:r>
      <w:r>
        <w:rPr>
          <w:rFonts w:ascii="Times New Roman"/>
          <w:b w:val="false"/>
          <w:i w:val="false"/>
          <w:color w:val="000000"/>
          <w:sz w:val="28"/>
        </w:rPr>
        <w:t>
      "2 500" деген цифрлар "18 450" деген цифрлармен ауыстырылсын;</w:t>
      </w:r>
      <w:r>
        <w:br/>
      </w:r>
      <w:r>
        <w:rPr>
          <w:rFonts w:ascii="Times New Roman"/>
          <w:b w:val="false"/>
          <w:i w:val="false"/>
          <w:color w:val="000000"/>
          <w:sz w:val="28"/>
        </w:rPr>
        <w:t>
      "334 207" деген цифрлар "248 047" деген цифрлармен ауыстырылсын;</w:t>
      </w:r>
      <w:r>
        <w:br/>
      </w:r>
      <w:r>
        <w:rPr>
          <w:rFonts w:ascii="Times New Roman"/>
          <w:b w:val="false"/>
          <w:i w:val="false"/>
          <w:color w:val="000000"/>
          <w:sz w:val="28"/>
        </w:rPr>
        <w:t>
      "117 613" деген цифрлар "125 420" деген цифрлармен ауыстырылсын;</w:t>
      </w:r>
      <w:r>
        <w:br/>
      </w:r>
      <w:r>
        <w:rPr>
          <w:rFonts w:ascii="Times New Roman"/>
          <w:b w:val="false"/>
          <w:i w:val="false"/>
          <w:color w:val="000000"/>
          <w:sz w:val="28"/>
        </w:rPr>
        <w:t>
      "106 586" деген цифрлар "114 393" деген цифрлармен ауыстырылсын;</w:t>
      </w:r>
      <w:r>
        <w:br/>
      </w:r>
      <w:r>
        <w:rPr>
          <w:rFonts w:ascii="Times New Roman"/>
          <w:b w:val="false"/>
          <w:i w:val="false"/>
          <w:color w:val="000000"/>
          <w:sz w:val="28"/>
        </w:rPr>
        <w:t>
      "216 594" деген цифрлар "122 627" деген цифрлармен ауыстырылсын;</w:t>
      </w:r>
      <w:r>
        <w:br/>
      </w:r>
      <w:r>
        <w:rPr>
          <w:rFonts w:ascii="Times New Roman"/>
          <w:b w:val="false"/>
          <w:i w:val="false"/>
          <w:color w:val="000000"/>
          <w:sz w:val="28"/>
        </w:rPr>
        <w:t>
      "152 000" деген цифрлар "62 000" деген цифрлармен ауыстырылсын;</w:t>
      </w:r>
      <w:r>
        <w:br/>
      </w:r>
      <w:r>
        <w:rPr>
          <w:rFonts w:ascii="Times New Roman"/>
          <w:b w:val="false"/>
          <w:i w:val="false"/>
          <w:color w:val="000000"/>
          <w:sz w:val="28"/>
        </w:rPr>
        <w:t>
      "64 594" деген цифрлар "60 627" деген цифрлармен ауыстырылсын;</w:t>
      </w:r>
      <w:r>
        <w:br/>
      </w:r>
      <w:r>
        <w:rPr>
          <w:rFonts w:ascii="Times New Roman"/>
          <w:b w:val="false"/>
          <w:i w:val="false"/>
          <w:color w:val="000000"/>
          <w:sz w:val="28"/>
        </w:rPr>
        <w:t>
      "81 379" деген цифрлар "30 306" деген цифрлармен ауыстырылсын;</w:t>
      </w:r>
      <w:r>
        <w:br/>
      </w:r>
      <w:r>
        <w:rPr>
          <w:rFonts w:ascii="Times New Roman"/>
          <w:b w:val="false"/>
          <w:i w:val="false"/>
          <w:color w:val="000000"/>
          <w:sz w:val="28"/>
        </w:rPr>
        <w:t>
      "6 461" деген цифрлар "10 452" деген цифрлармен ауыстырылсын;</w:t>
      </w:r>
      <w:r>
        <w:br/>
      </w:r>
      <w:r>
        <w:rPr>
          <w:rFonts w:ascii="Times New Roman"/>
          <w:b w:val="false"/>
          <w:i w:val="false"/>
          <w:color w:val="000000"/>
          <w:sz w:val="28"/>
        </w:rPr>
        <w:t>
      "10 330" деген цифрлар "10 480" деген цифрлармен ауыстырылсын;</w:t>
      </w:r>
      <w:r>
        <w:br/>
      </w:r>
      <w:r>
        <w:rPr>
          <w:rFonts w:ascii="Times New Roman"/>
          <w:b w:val="false"/>
          <w:i w:val="false"/>
          <w:color w:val="000000"/>
          <w:sz w:val="28"/>
        </w:rPr>
        <w:t>
      "64 588" деген цифрлар "9 374" деген цифрлармен ауыстырылсын;</w:t>
      </w:r>
      <w:r>
        <w:br/>
      </w:r>
      <w:r>
        <w:rPr>
          <w:rFonts w:ascii="Times New Roman"/>
          <w:b w:val="false"/>
          <w:i w:val="false"/>
          <w:color w:val="000000"/>
          <w:sz w:val="28"/>
        </w:rPr>
        <w:t>
      "86 234" деген цифрлар "90 896" деген цифрлармен ауыстырылсын;</w:t>
      </w:r>
      <w:r>
        <w:br/>
      </w:r>
      <w:r>
        <w:rPr>
          <w:rFonts w:ascii="Times New Roman"/>
          <w:b w:val="false"/>
          <w:i w:val="false"/>
          <w:color w:val="000000"/>
          <w:sz w:val="28"/>
        </w:rPr>
        <w:t>
      "43 695" деген цифрлар "48 946" деген цифрлармен ауыстырылсын;</w:t>
      </w:r>
      <w:r>
        <w:br/>
      </w:r>
      <w:r>
        <w:rPr>
          <w:rFonts w:ascii="Times New Roman"/>
          <w:b w:val="false"/>
          <w:i w:val="false"/>
          <w:color w:val="000000"/>
          <w:sz w:val="28"/>
        </w:rPr>
        <w:t>
      "25 484" деген цифрлар "25 187" деген цифрлармен ауыстырылсын;</w:t>
      </w:r>
      <w:r>
        <w:br/>
      </w:r>
      <w:r>
        <w:rPr>
          <w:rFonts w:ascii="Times New Roman"/>
          <w:b w:val="false"/>
          <w:i w:val="false"/>
          <w:color w:val="000000"/>
          <w:sz w:val="28"/>
        </w:rPr>
        <w:t>
      "24 683" деген цифрлар "24 386" деген цифрлармен ауыстырылсын;</w:t>
      </w:r>
      <w:r>
        <w:br/>
      </w:r>
      <w:r>
        <w:rPr>
          <w:rFonts w:ascii="Times New Roman"/>
          <w:b w:val="false"/>
          <w:i w:val="false"/>
          <w:color w:val="000000"/>
          <w:sz w:val="28"/>
        </w:rPr>
        <w:t>
      "14 646" деген цифрлар "14 354" деген цифрлармен ауыстырылсын;</w:t>
      </w:r>
      <w:r>
        <w:br/>
      </w:r>
      <w:r>
        <w:rPr>
          <w:rFonts w:ascii="Times New Roman"/>
          <w:b w:val="false"/>
          <w:i w:val="false"/>
          <w:color w:val="000000"/>
          <w:sz w:val="28"/>
        </w:rPr>
        <w:t>
      "5 743" деген цифрлар "6 188" деген цифрлармен ауыстырылсын;</w:t>
      </w:r>
      <w:r>
        <w:br/>
      </w:r>
      <w:r>
        <w:rPr>
          <w:rFonts w:ascii="Times New Roman"/>
          <w:b w:val="false"/>
          <w:i w:val="false"/>
          <w:color w:val="000000"/>
          <w:sz w:val="28"/>
        </w:rPr>
        <w:t>
      "4 416" деген цифрлар "3 679" деген цифрлармен ауыстырылсын;</w:t>
      </w:r>
      <w:r>
        <w:br/>
      </w:r>
      <w:r>
        <w:rPr>
          <w:rFonts w:ascii="Times New Roman"/>
          <w:b w:val="false"/>
          <w:i w:val="false"/>
          <w:color w:val="000000"/>
          <w:sz w:val="28"/>
        </w:rPr>
        <w:t>
      "73 462" деген цифрлар "72 311" деген цифрлармен ауыстырылсын;</w:t>
      </w:r>
      <w:r>
        <w:br/>
      </w:r>
      <w:r>
        <w:rPr>
          <w:rFonts w:ascii="Times New Roman"/>
          <w:b w:val="false"/>
          <w:i w:val="false"/>
          <w:color w:val="000000"/>
          <w:sz w:val="28"/>
        </w:rPr>
        <w:t>
      "5 367" деген цифрлар "4 216" деген цифрлармен ауыстырылсын;</w:t>
      </w:r>
      <w:r>
        <w:br/>
      </w:r>
      <w:r>
        <w:rPr>
          <w:rFonts w:ascii="Times New Roman"/>
          <w:b w:val="false"/>
          <w:i w:val="false"/>
          <w:color w:val="000000"/>
          <w:sz w:val="28"/>
        </w:rPr>
        <w:t>
      "17 509" деген цифрлар "19 065" деген цифрлармен ауыстырылсын;</w:t>
      </w:r>
      <w:r>
        <w:br/>
      </w:r>
      <w:r>
        <w:rPr>
          <w:rFonts w:ascii="Times New Roman"/>
          <w:b w:val="false"/>
          <w:i w:val="false"/>
          <w:color w:val="000000"/>
          <w:sz w:val="28"/>
        </w:rPr>
        <w:t>
      "4 262" деген цифрлар "5 337" деген цифрлармен ауыстырылсын;</w:t>
      </w:r>
      <w:r>
        <w:br/>
      </w:r>
      <w:r>
        <w:rPr>
          <w:rFonts w:ascii="Times New Roman"/>
          <w:b w:val="false"/>
          <w:i w:val="false"/>
          <w:color w:val="000000"/>
          <w:sz w:val="28"/>
        </w:rPr>
        <w:t>
      "6 080" деген цифрлар "6 561" деген цифрлармен ауыстырылсын;</w:t>
      </w:r>
      <w:r>
        <w:br/>
      </w:r>
      <w:r>
        <w:rPr>
          <w:rFonts w:ascii="Times New Roman"/>
          <w:b w:val="false"/>
          <w:i w:val="false"/>
          <w:color w:val="000000"/>
          <w:sz w:val="28"/>
        </w:rPr>
        <w:t>
      "58 797" деген цифрлар "62 764" деген цифрлармен ауыстырылсын;</w:t>
      </w:r>
      <w:r>
        <w:br/>
      </w:r>
      <w:r>
        <w:rPr>
          <w:rFonts w:ascii="Times New Roman"/>
          <w:b w:val="false"/>
          <w:i w:val="false"/>
          <w:color w:val="000000"/>
          <w:sz w:val="28"/>
        </w:rPr>
        <w:t>
      "126" деген цифрлар "4 093" деген цифрлармен ауыстырылсын.</w:t>
      </w:r>
      <w:r>
        <w:br/>
      </w:r>
      <w:r>
        <w:rPr>
          <w:rFonts w:ascii="Times New Roman"/>
          <w:b w:val="false"/>
          <w:i w:val="false"/>
          <w:color w:val="000000"/>
          <w:sz w:val="28"/>
        </w:rPr>
        <w:t>
      2. Шешімнің орындалысына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және тексеру комиссияларына (төрағалары, депутаттар - Бағдат Сапаров, Өтеп Нұриев)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 ХХVІ</w:t>
      </w:r>
      <w:r>
        <w:br/>
      </w:r>
      <w:r>
        <w:rPr>
          <w:rFonts w:ascii="Times New Roman"/>
          <w:b w:val="false"/>
          <w:i w:val="false"/>
          <w:color w:val="000000"/>
          <w:sz w:val="28"/>
        </w:rPr>
        <w:t>
</w:t>
      </w:r>
      <w:r>
        <w:rPr>
          <w:rFonts w:ascii="Times New Roman"/>
          <w:b w:val="false"/>
          <w:i/>
          <w:color w:val="000000"/>
          <w:sz w:val="28"/>
        </w:rPr>
        <w:t>      сессиясының төрағасы                   А. Тілекқабыл</w:t>
      </w:r>
    </w:p>
    <w:p>
      <w:pPr>
        <w:spacing w:after="0"/>
        <w:ind w:left="0"/>
        <w:jc w:val="both"/>
      </w:pPr>
      <w:r>
        <w:rPr>
          <w:rFonts w:ascii="Times New Roman"/>
          <w:b w:val="false"/>
          <w:i/>
          <w:color w:val="000000"/>
          <w:sz w:val="28"/>
        </w:rPr>
        <w:t>      Аудандық мәслихат хатшысы              Е. Көшек</w:t>
      </w:r>
    </w:p>
    <w:bookmarkStart w:name="z7"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12 қазандағы  </w:t>
      </w:r>
      <w:r>
        <w:br/>
      </w:r>
      <w:r>
        <w:rPr>
          <w:rFonts w:ascii="Times New Roman"/>
          <w:b w:val="false"/>
          <w:i w:val="false"/>
          <w:color w:val="000000"/>
          <w:sz w:val="28"/>
        </w:rPr>
        <w:t>
ХХVІ сессиясының № 240-ІV</w:t>
      </w:r>
    </w:p>
    <w:bookmarkEnd w:id="2"/>
    <w:p>
      <w:pPr>
        <w:spacing w:after="0"/>
        <w:ind w:left="0"/>
        <w:jc w:val="both"/>
      </w:pPr>
      <w:r>
        <w:rPr>
          <w:rFonts w:ascii="Times New Roman"/>
          <w:b w:val="false"/>
          <w:i w:val="false"/>
          <w:color w:val="000000"/>
          <w:sz w:val="28"/>
        </w:rPr>
        <w:t xml:space="preserve">шешіміне № 1 қосымша   </w:t>
      </w:r>
    </w:p>
    <w:p>
      <w:pPr>
        <w:spacing w:after="0"/>
        <w:ind w:left="0"/>
        <w:jc w:val="left"/>
      </w:pPr>
      <w:r>
        <w:rPr>
          <w:rFonts w:ascii="Times New Roman"/>
          <w:b/>
          <w:i w:val="false"/>
          <w:color w:val="000000"/>
        </w:rPr>
        <w:t xml:space="preserve"> Аудандық мәслихаттың 2009 жылғы 23 желтоқсандағы № 186-ІV " 2010-2012 жылдарға арналған аудандық бюджет туралы" шешіміне өзгерістер мен толықтырулар енгізу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48"/>
        <w:gridCol w:w="320"/>
        <w:gridCol w:w="873"/>
        <w:gridCol w:w="8773"/>
        <w:gridCol w:w="20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80"/>
                <w:sz w:val="20"/>
              </w:rPr>
              <w:t>мың теңге</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540 669</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103 979</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91 602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10 739</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100 447</w:t>
            </w:r>
          </w:p>
        </w:tc>
      </w:tr>
      <w:tr>
        <w:trPr>
          <w:trHeight w:val="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100 447</w:t>
            </w:r>
          </w:p>
        </w:tc>
      </w:tr>
      <w:tr>
        <w:trPr>
          <w:trHeight w:val="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100 447</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330 681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310 463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309 961</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3 557</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w:t>
            </w:r>
          </w:p>
        </w:tc>
      </w:tr>
      <w:tr>
        <w:trPr>
          <w:trHeight w:val="1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14 454</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ҚР кету және ҚР келу құқығына виза бергені үшін 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қуатты 7,5 Дж-дан аспайтын пневматикалық қаруды қоспағанда және калибрі 4,5 мм-ге дейінгілерін қоспағанда)әрбір бірлігін тіркегені және қайта тіркегені алынатын 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ҚР аумағына әкелуге және ҚР әкетуге рұқсат бергені үшін алынатын 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ұсталынатын және қаржыландырылатын мемлкекеттік мекемелер салатын айыппұлдар, өсімпұлдар, санкциялар, өндіріп алулар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11 070</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Жергіліктік бюджетке түсетін салықтық емес басқа да түсімдер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1 456 612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1 456 612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1 456 612</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284 516</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91 889</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1 080 207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70 387</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2 094 507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2"/>
        <w:gridCol w:w="734"/>
        <w:gridCol w:w="982"/>
        <w:gridCol w:w="8418"/>
        <w:gridCol w:w="2261"/>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80"/>
                <w:sz w:val="20"/>
              </w:rPr>
              <w:t>мың теңге</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2 094 507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135 984</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11 725</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37 981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манызы бар қаланың, кент, ауыл (село),ауылдық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67 394</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67 394</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10 415</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бөлiмi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10 415</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1 165 235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117 009 </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117 009</w:t>
            </w:r>
          </w:p>
        </w:tc>
      </w:tr>
      <w:tr>
        <w:trPr>
          <w:trHeight w:val="1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994 294</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994 294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969 024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27 932</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228 381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215 246</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205 456</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қаматамасыз ету, мәдениет және спрот мамандарына отын сатып алуға Қазақстан Республикасының заңнамасына сәйкес әлеуметтік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5 299</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26 895</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гигеналық құралдармен қамтамасыз етуге және ымдау тілі мамандарының жеке көмекшілердің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13 135</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13 135</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301 603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округтың мемлекеттік тұрғын үй қорының сақталуын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19 250 </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18 450</w:t>
            </w:r>
          </w:p>
        </w:tc>
      </w:tr>
      <w:tr>
        <w:trPr>
          <w:trHeight w:val="1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248 047</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жабдыктау және су бөлу жүйесінің қызмет етуі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114 393</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 жүйелерін қолдануды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11 027</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30 306</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30 306</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9 374</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90 896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48 946</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аудандык маңызы бар қала, кент, ауыл (село), ауылдық (селолық )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48 946</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48 946</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спорттык жарыстар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24 386</w:t>
            </w:r>
          </w:p>
        </w:tc>
      </w:tr>
      <w:tr>
        <w:trPr>
          <w:trHeight w:val="1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 мемлекеттік ақпараттық саясат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4 487</w:t>
            </w:r>
          </w:p>
        </w:tc>
      </w:tr>
      <w:tr>
        <w:trPr>
          <w:trHeight w:val="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3 679</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72 311</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19 180</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48 915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24 527</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24 527</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24 388</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16 714</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16 714</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19 065</w:t>
            </w:r>
          </w:p>
        </w:tc>
      </w:tr>
      <w:tr>
        <w:trPr>
          <w:trHeight w:val="1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5 337</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органнның резерві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бюджетттік жоспарлау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 - экономикалық негіздемелерін әзірлеу және оларға сараптама жасау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6 561</w:t>
            </w:r>
          </w:p>
        </w:tc>
      </w:tr>
      <w:tr>
        <w:trPr>
          <w:trHeight w:val="1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62 764</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62 764</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трансферттеді қайтару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бюджетке берілетін ағымдағы нысаналы 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58 671</w:t>
            </w:r>
          </w:p>
        </w:tc>
      </w:tr>
    </w:tbl>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12 қазандағы</w:t>
      </w:r>
    </w:p>
    <w:bookmarkEnd w:id="3"/>
    <w:p>
      <w:pPr>
        <w:spacing w:after="0"/>
        <w:ind w:left="0"/>
        <w:jc w:val="both"/>
      </w:pPr>
      <w:r>
        <w:rPr>
          <w:rFonts w:ascii="Times New Roman"/>
          <w:b w:val="false"/>
          <w:i w:val="false"/>
          <w:color w:val="000000"/>
          <w:sz w:val="28"/>
        </w:rPr>
        <w:t>ХХVІ сессиясының № 240-ІV</w:t>
      </w:r>
      <w:r>
        <w:br/>
      </w:r>
      <w:r>
        <w:rPr>
          <w:rFonts w:ascii="Times New Roman"/>
          <w:b w:val="false"/>
          <w:i w:val="false"/>
          <w:color w:val="000000"/>
          <w:sz w:val="28"/>
        </w:rPr>
        <w:t>
шешіміне № 4 қосымша</w:t>
      </w:r>
    </w:p>
    <w:p>
      <w:pPr>
        <w:spacing w:after="0"/>
        <w:ind w:left="0"/>
        <w:jc w:val="left"/>
      </w:pPr>
      <w:r>
        <w:rPr>
          <w:rFonts w:ascii="Times New Roman"/>
          <w:b/>
          <w:i w:val="false"/>
          <w:color w:val="000000"/>
        </w:rPr>
        <w:t xml:space="preserve"> Ауылдық, селолық округтер әкімдері аппараттарының 2010 жылға арналған бюджеттік бағдарламаларын қаржыландыру мөлше</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
        <w:gridCol w:w="6237"/>
        <w:gridCol w:w="1942"/>
        <w:gridCol w:w="1478"/>
        <w:gridCol w:w="1478"/>
        <w:gridCol w:w="1726"/>
      </w:tblGrid>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атауы</w:t>
            </w:r>
          </w:p>
        </w:tc>
      </w:tr>
      <w:tr>
        <w:trPr>
          <w:trHeight w:val="6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поселкелік округі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сеолық округі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кенттің,ауылдық /селолық/округтің әкімі аппаратының жұмыс істеуі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округтың мемлекеттік тұрғын үй қорының сақталуын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
        <w:gridCol w:w="6466"/>
        <w:gridCol w:w="1707"/>
        <w:gridCol w:w="1478"/>
        <w:gridCol w:w="1478"/>
        <w:gridCol w:w="1732"/>
      </w:tblGrid>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атауы</w:t>
            </w:r>
          </w:p>
        </w:tc>
      </w:tr>
      <w:tr>
        <w:trPr>
          <w:trHeight w:val="5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селолық округі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Өрлік селолық округі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кенттің,ауылдық /селолық/округтің әкімі аппаратының жұмыс істеуі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67394</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балаларды тәрбиелеу және оқыту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48946</w:t>
            </w:r>
          </w:p>
        </w:tc>
      </w:tr>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округтың мемлекеттік тұрғын үй қорының сақталуын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ауылдық округтерде әлеуметтік жобаларды қаржыландыру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