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bb6c" w14:textId="959b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2010 жылғы 14 желтоқсандағы № 259-IV шешімі. Атырау облысының Әділет департаментінде 2011 жылғы 14 қаңтарда № 4-6-112 тіркелді. Күші жойылды - Атырау облысы Индер аудандық мәслихатының 2013 жылғы 28 наурыздағы № 87-V шешімімен</w:t>
      </w:r>
    </w:p>
    <w:p>
      <w:pPr>
        <w:spacing w:after="0"/>
        <w:ind w:left="0"/>
        <w:jc w:val="both"/>
      </w:pPr>
      <w:bookmarkStart w:name="z2" w:id="0"/>
      <w:r>
        <w:rPr>
          <w:rFonts w:ascii="Times New Roman"/>
          <w:b w:val="false"/>
          <w:i w:val="false"/>
          <w:color w:val="ff0000"/>
          <w:sz w:val="28"/>
        </w:rPr>
        <w:t>      Ескерту. Күші жойылды - Атырау облысы Индер аудандық мәслихатының 2013.03.28 № 87-V шешімімен.</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9-бабын</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 негізге ала отырып, 2011-2013 жылдарға арналған аудандық бюджетті бекіту туралы аудан әкімдігінің ұсынысын қарап, төртінші сайланған аудандық мәслихаттың ХХVІІІ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тиісінше №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 xml:space="preserve">9 қосымшаларға </w:t>
      </w:r>
      <w:r>
        <w:rPr>
          <w:rFonts w:ascii="Times New Roman"/>
          <w:b w:val="false"/>
          <w:i w:val="false"/>
          <w:color w:val="000000"/>
          <w:sz w:val="28"/>
        </w:rPr>
        <w:t>сәйкес, оның ішінде 2011 жылға арналған бюджет мынадай көлемде №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 кірістер – 3 070 658,0 мың теңге, оның ішінде:</w:t>
      </w:r>
      <w:r>
        <w:br/>
      </w:r>
      <w:r>
        <w:rPr>
          <w:rFonts w:ascii="Times New Roman"/>
          <w:b w:val="false"/>
          <w:i w:val="false"/>
          <w:color w:val="000000"/>
          <w:sz w:val="28"/>
        </w:rPr>
        <w:t>
      салықтық түсімдер – 544 475,0 мың теңге;</w:t>
      </w:r>
      <w:r>
        <w:br/>
      </w:r>
      <w:r>
        <w:rPr>
          <w:rFonts w:ascii="Times New Roman"/>
          <w:b w:val="false"/>
          <w:i w:val="false"/>
          <w:color w:val="000000"/>
          <w:sz w:val="28"/>
        </w:rPr>
        <w:t>
      салықтық емес түсімдер – 18 075,0 мың теңге;</w:t>
      </w:r>
      <w:r>
        <w:br/>
      </w:r>
      <w:r>
        <w:rPr>
          <w:rFonts w:ascii="Times New Roman"/>
          <w:b w:val="false"/>
          <w:i w:val="false"/>
          <w:color w:val="000000"/>
          <w:sz w:val="28"/>
        </w:rPr>
        <w:t>
      негізгі капиталды сатудан түсетін түсім – 5 000,0 мың теңге;</w:t>
      </w:r>
      <w:r>
        <w:br/>
      </w:r>
      <w:r>
        <w:rPr>
          <w:rFonts w:ascii="Times New Roman"/>
          <w:b w:val="false"/>
          <w:i w:val="false"/>
          <w:color w:val="000000"/>
          <w:sz w:val="28"/>
        </w:rPr>
        <w:t>
      трансферттердің түсімдері – 2 499 031,0 мың теңге;</w:t>
      </w:r>
      <w:r>
        <w:br/>
      </w:r>
      <w:r>
        <w:rPr>
          <w:rFonts w:ascii="Times New Roman"/>
          <w:b w:val="false"/>
          <w:i w:val="false"/>
          <w:color w:val="000000"/>
          <w:sz w:val="28"/>
        </w:rPr>
        <w:t>
      қарыздар түсімі – 13 337,0 мың теңге;</w:t>
      </w:r>
      <w:r>
        <w:br/>
      </w:r>
      <w:r>
        <w:rPr>
          <w:rFonts w:ascii="Times New Roman"/>
          <w:b w:val="false"/>
          <w:i w:val="false"/>
          <w:color w:val="000000"/>
          <w:sz w:val="28"/>
        </w:rPr>
        <w:t>
</w:t>
      </w:r>
      <w:r>
        <w:rPr>
          <w:rFonts w:ascii="Times New Roman"/>
          <w:b w:val="false"/>
          <w:i w:val="false"/>
          <w:color w:val="000000"/>
          <w:sz w:val="28"/>
        </w:rPr>
        <w:t>
      2) шығындар – 3 070 042,0 мың теңге.</w:t>
      </w:r>
      <w:r>
        <w:br/>
      </w:r>
      <w:r>
        <w:rPr>
          <w:rFonts w:ascii="Times New Roman"/>
          <w:b w:val="false"/>
          <w:i w:val="false"/>
          <w:color w:val="000000"/>
          <w:sz w:val="28"/>
        </w:rPr>
        <w:t>
      Аудандық құрылыс, сәулет және қала құрылысы бөлімінің 472001000 бағдарламасы бойынша кассалық шығынындағы – 1000,0 мың теңге, 472015000 бағдарламасына -1000,0 мың теңге көлемінде алмастырылсын.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Индер аудандық мәслихатының 2011.02.17 N </w:t>
      </w:r>
      <w:r>
        <w:rPr>
          <w:rFonts w:ascii="Times New Roman"/>
          <w:b w:val="false"/>
          <w:i w:val="false"/>
          <w:color w:val="000000"/>
          <w:sz w:val="28"/>
        </w:rPr>
        <w:t xml:space="preserve">274-IV; </w:t>
      </w:r>
      <w:r>
        <w:rPr>
          <w:rFonts w:ascii="Times New Roman"/>
          <w:b w:val="false"/>
          <w:i w:val="false"/>
          <w:color w:val="ff0000"/>
          <w:sz w:val="28"/>
        </w:rPr>
        <w:t>2011.03.18</w:t>
      </w:r>
      <w:r>
        <w:rPr>
          <w:rFonts w:ascii="Times New Roman"/>
          <w:b w:val="false"/>
          <w:i w:val="false"/>
          <w:color w:val="000000"/>
          <w:sz w:val="28"/>
        </w:rPr>
        <w:t xml:space="preserve"> № 282-IV; </w:t>
      </w:r>
      <w:r>
        <w:rPr>
          <w:rFonts w:ascii="Times New Roman"/>
          <w:b w:val="false"/>
          <w:i w:val="false"/>
          <w:color w:val="ff0000"/>
          <w:sz w:val="28"/>
        </w:rPr>
        <w:t xml:space="preserve">2011.05.06 № </w:t>
      </w:r>
      <w:r>
        <w:rPr>
          <w:rFonts w:ascii="Times New Roman"/>
          <w:b w:val="false"/>
          <w:i w:val="false"/>
          <w:color w:val="000000"/>
          <w:sz w:val="28"/>
        </w:rPr>
        <w:t xml:space="preserve">294-ІV; </w:t>
      </w:r>
      <w:r>
        <w:rPr>
          <w:rFonts w:ascii="Times New Roman"/>
          <w:b w:val="false"/>
          <w:i w:val="false"/>
          <w:color w:val="ff0000"/>
          <w:sz w:val="28"/>
        </w:rPr>
        <w:t xml:space="preserve">2011.08.23 № </w:t>
      </w:r>
      <w:r>
        <w:rPr>
          <w:rFonts w:ascii="Times New Roman"/>
          <w:b w:val="false"/>
          <w:i w:val="false"/>
          <w:color w:val="000000"/>
          <w:sz w:val="28"/>
        </w:rPr>
        <w:t>315-ІV</w:t>
      </w:r>
      <w:r>
        <w:rPr>
          <w:rFonts w:ascii="Times New Roman"/>
          <w:b w:val="false"/>
          <w:i w:val="false"/>
          <w:color w:val="000000"/>
          <w:sz w:val="28"/>
        </w:rPr>
        <w:t xml:space="preserve">; </w:t>
      </w:r>
      <w:r>
        <w:rPr>
          <w:rFonts w:ascii="Times New Roman"/>
          <w:b w:val="false"/>
          <w:i w:val="false"/>
          <w:color w:val="ff0000"/>
          <w:sz w:val="28"/>
        </w:rPr>
        <w:t xml:space="preserve">2011.11.09 № </w:t>
      </w:r>
      <w:r>
        <w:rPr>
          <w:rFonts w:ascii="Times New Roman"/>
          <w:b w:val="false"/>
          <w:i w:val="false"/>
          <w:color w:val="000000"/>
          <w:sz w:val="28"/>
        </w:rPr>
        <w:t>324-ІV;</w:t>
      </w:r>
      <w:r>
        <w:rPr>
          <w:rFonts w:ascii="Times New Roman"/>
          <w:b w:val="false"/>
          <w:i w:val="false"/>
          <w:color w:val="ff0000"/>
          <w:sz w:val="28"/>
        </w:rPr>
        <w:t xml:space="preserve"> 2011.12.15 №  </w:t>
      </w:r>
      <w:r>
        <w:rPr>
          <w:rFonts w:ascii="Times New Roman"/>
          <w:b w:val="false"/>
          <w:i w:val="false"/>
          <w:color w:val="000000"/>
          <w:sz w:val="28"/>
        </w:rPr>
        <w:t xml:space="preserve">336-ІV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 мынадай көлемде №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 кірістер – 2 205 328,0 мың теңге;</w:t>
      </w:r>
      <w:r>
        <w:br/>
      </w:r>
      <w:r>
        <w:rPr>
          <w:rFonts w:ascii="Times New Roman"/>
          <w:b w:val="false"/>
          <w:i w:val="false"/>
          <w:color w:val="000000"/>
          <w:sz w:val="28"/>
        </w:rPr>
        <w:t>
</w:t>
      </w:r>
      <w:r>
        <w:rPr>
          <w:rFonts w:ascii="Times New Roman"/>
          <w:b w:val="false"/>
          <w:i w:val="false"/>
          <w:color w:val="000000"/>
          <w:sz w:val="28"/>
        </w:rPr>
        <w:t>
      2) шығындар – 2 205 328,0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2013 жылға арналған аудандық бюджет мынадай көлемде №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 кірістер – 1 965 067,0 мың теңге;</w:t>
      </w:r>
      <w:r>
        <w:br/>
      </w:r>
      <w:r>
        <w:rPr>
          <w:rFonts w:ascii="Times New Roman"/>
          <w:b w:val="false"/>
          <w:i w:val="false"/>
          <w:color w:val="000000"/>
          <w:sz w:val="28"/>
        </w:rPr>
        <w:t>
</w:t>
      </w:r>
      <w:r>
        <w:rPr>
          <w:rFonts w:ascii="Times New Roman"/>
          <w:b w:val="false"/>
          <w:i w:val="false"/>
          <w:color w:val="000000"/>
          <w:sz w:val="28"/>
        </w:rPr>
        <w:t>
      2) шығындар – 1 965 067,0 мың теңге.</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Индер аудандық мәслихатының 2011.02.17 N </w:t>
      </w:r>
      <w:r>
        <w:rPr>
          <w:rFonts w:ascii="Times New Roman"/>
          <w:b w:val="false"/>
          <w:i w:val="false"/>
          <w:color w:val="000000"/>
          <w:sz w:val="28"/>
        </w:rPr>
        <w:t xml:space="preserve">274-IV; </w:t>
      </w:r>
      <w:r>
        <w:rPr>
          <w:rFonts w:ascii="Times New Roman"/>
          <w:b w:val="false"/>
          <w:i w:val="false"/>
          <w:color w:val="ff0000"/>
          <w:sz w:val="28"/>
        </w:rPr>
        <w:t>2011.05.06</w:t>
      </w:r>
      <w:r>
        <w:rPr>
          <w:rFonts w:ascii="Times New Roman"/>
          <w:b w:val="false"/>
          <w:i w:val="false"/>
          <w:color w:val="ff0000"/>
          <w:sz w:val="28"/>
        </w:rPr>
        <w:t xml:space="preserve"> № </w:t>
      </w:r>
      <w:r>
        <w:rPr>
          <w:rFonts w:ascii="Times New Roman"/>
          <w:b w:val="false"/>
          <w:i w:val="false"/>
          <w:color w:val="000000"/>
          <w:sz w:val="28"/>
        </w:rPr>
        <w:t xml:space="preserve">294-ІV;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бюджеттің табыстары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"2011-2013 жылдарға арналған облыстық бюджет туралы" облыстық мәслихаттың </w:t>
      </w:r>
      <w:r>
        <w:rPr>
          <w:rFonts w:ascii="Times New Roman"/>
          <w:b w:val="false"/>
          <w:i w:val="false"/>
          <w:color w:val="000000"/>
          <w:sz w:val="28"/>
        </w:rPr>
        <w:t>шешіміне</w:t>
      </w:r>
      <w:r>
        <w:rPr>
          <w:rFonts w:ascii="Times New Roman"/>
          <w:b w:val="false"/>
          <w:i w:val="false"/>
          <w:color w:val="000000"/>
          <w:sz w:val="28"/>
        </w:rPr>
        <w:t xml:space="preserve"> сәйкес мынадай түсімдер есебінде қалыптасады деп белгіленсін:</w:t>
      </w:r>
      <w:r>
        <w:br/>
      </w:r>
      <w:r>
        <w:rPr>
          <w:rFonts w:ascii="Times New Roman"/>
          <w:b w:val="false"/>
          <w:i w:val="false"/>
          <w:color w:val="000000"/>
          <w:sz w:val="28"/>
        </w:rPr>
        <w:t>
</w:t>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облыстық мәслихат белгіленген кірістерді бөлу нормативтері бойынша жеке табыс салығы;</w:t>
      </w:r>
      <w:r>
        <w:br/>
      </w:r>
      <w:r>
        <w:rPr>
          <w:rFonts w:ascii="Times New Roman"/>
          <w:b w:val="false"/>
          <w:i w:val="false"/>
          <w:color w:val="000000"/>
          <w:sz w:val="28"/>
        </w:rPr>
        <w:t>
      облыстық мәслихат белгіленген кірістерді бөлу нормативтері бойынша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акциздерге, оның ішінде:</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өкілдіктері есептік тіркегені, сондай–ақ оларды қайта тіркегені үшін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алым;</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 аудан бюджетіне түсетін салық түсімдері болып табылады.</w:t>
      </w:r>
      <w:r>
        <w:br/>
      </w:r>
      <w:r>
        <w:rPr>
          <w:rFonts w:ascii="Times New Roman"/>
          <w:b w:val="false"/>
          <w:i w:val="false"/>
          <w:color w:val="000000"/>
          <w:sz w:val="28"/>
        </w:rPr>
        <w:t>
      салықтық емес түсімдер, оның ішінде:</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ауданның коммуналдық меншігінің мүлкін жалға беруден түсетін кірістер;</w:t>
      </w:r>
      <w:r>
        <w:br/>
      </w:r>
      <w:r>
        <w:rPr>
          <w:rFonts w:ascii="Times New Roman"/>
          <w:b w:val="false"/>
          <w:i w:val="false"/>
          <w:color w:val="000000"/>
          <w:sz w:val="28"/>
        </w:rPr>
        <w:t>
      аудан бюджетінен қаржыландырылатын мемлекеттік мекемелердің тауарлар (жұмыстар, қызметтер көрсетуді) өткізуінен түсетін түсімдер;</w:t>
      </w:r>
      <w:r>
        <w:br/>
      </w:r>
      <w:r>
        <w:rPr>
          <w:rFonts w:ascii="Times New Roman"/>
          <w:b w:val="false"/>
          <w:i w:val="false"/>
          <w:color w:val="000000"/>
          <w:sz w:val="28"/>
        </w:rPr>
        <w:t>
      аудан бюджетіне басқа да салықтық емес түсімдер аудан бюджетіне салықтық емес түсімдер болып табылады;</w:t>
      </w:r>
      <w:r>
        <w:br/>
      </w:r>
      <w:r>
        <w:rPr>
          <w:rFonts w:ascii="Times New Roman"/>
          <w:b w:val="false"/>
          <w:i w:val="false"/>
          <w:color w:val="000000"/>
          <w:sz w:val="28"/>
        </w:rPr>
        <w:t>
      негізгі капиталды сатудан түсетін түсімдер, оның ішінде:</w:t>
      </w:r>
      <w:r>
        <w:br/>
      </w:r>
      <w:r>
        <w:rPr>
          <w:rFonts w:ascii="Times New Roman"/>
          <w:b w:val="false"/>
          <w:i w:val="false"/>
          <w:color w:val="000000"/>
          <w:sz w:val="28"/>
        </w:rPr>
        <w:t>
      ауыл шарушылығы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5. Облыстық бюджеттен берілетін трансферттер аудан бюджетіне трансферттердің түсімдері болып табылады.</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берілетін субвенция мөлшері 2011 жылға - 1 487 944,0 мың теңге мөлшерінде бөлінгені ескерілсін.</w:t>
      </w:r>
      <w:r>
        <w:br/>
      </w:r>
      <w:r>
        <w:rPr>
          <w:rFonts w:ascii="Times New Roman"/>
          <w:b w:val="false"/>
          <w:i w:val="false"/>
          <w:color w:val="000000"/>
          <w:sz w:val="28"/>
        </w:rPr>
        <w:t>
</w:t>
      </w:r>
      <w:r>
        <w:rPr>
          <w:rFonts w:ascii="Times New Roman"/>
          <w:b w:val="false"/>
          <w:i w:val="false"/>
          <w:color w:val="000000"/>
          <w:sz w:val="28"/>
        </w:rPr>
        <w:t>
      7. 2011 жылғы облыстық бюджеттен аудандық бюджетке берілетін ағымдағы нысаналы трансферттер мөлшері - 76 260,0 мың теңге, оның ішінде:</w:t>
      </w:r>
      <w:r>
        <w:br/>
      </w:r>
      <w:r>
        <w:rPr>
          <w:rFonts w:ascii="Times New Roman"/>
          <w:b w:val="false"/>
          <w:i w:val="false"/>
          <w:color w:val="000000"/>
          <w:sz w:val="28"/>
        </w:rPr>
        <w:t>
</w:t>
      </w:r>
      <w:r>
        <w:rPr>
          <w:rFonts w:ascii="Times New Roman"/>
          <w:b w:val="false"/>
          <w:i w:val="false"/>
          <w:color w:val="000000"/>
          <w:sz w:val="28"/>
        </w:rPr>
        <w:t>
      1) аудан мектептерінің физика, химия, биология кабинеттерін оқу жабдығымен жарақтандыруға - 12 291,0 мың теңге (№ </w:t>
      </w:r>
      <w:r>
        <w:rPr>
          <w:rFonts w:ascii="Times New Roman"/>
          <w:b w:val="false"/>
          <w:i w:val="false"/>
          <w:color w:val="000000"/>
          <w:sz w:val="28"/>
        </w:rPr>
        <w:t>9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мектептердегі лингафондық және мультимедиялық кабинеттерді жабдықтауға - 5 541,0 мың теңге (№ 9 қосымша);</w:t>
      </w:r>
      <w:r>
        <w:br/>
      </w:r>
      <w:r>
        <w:rPr>
          <w:rFonts w:ascii="Times New Roman"/>
          <w:b w:val="false"/>
          <w:i w:val="false"/>
          <w:color w:val="000000"/>
          <w:sz w:val="28"/>
        </w:rPr>
        <w:t>
</w:t>
      </w:r>
      <w:r>
        <w:rPr>
          <w:rFonts w:ascii="Times New Roman"/>
          <w:b w:val="false"/>
          <w:i w:val="false"/>
          <w:color w:val="000000"/>
          <w:sz w:val="28"/>
        </w:rPr>
        <w:t>
      3) республикалық бюджеттен берілетін нысаналы трансферттер есебінен ауылдық елді мекендер саласының мамандарын әлеуметтік қолдау шараларын іске асыру үшін қаржылық қызметтер - 694,0 мың теңге (№ </w:t>
      </w:r>
      <w:r>
        <w:rPr>
          <w:rFonts w:ascii="Times New Roman"/>
          <w:b w:val="false"/>
          <w:i w:val="false"/>
          <w:color w:val="000000"/>
          <w:sz w:val="28"/>
        </w:rPr>
        <w:t>8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республикалық бюджеттен берілетін нысаналы трансферттер есебінен ауылдық елді мекендер саласының мамандарын әлеуметтік қолдау шараларын іске асыру үшін көтерме жәрдемақы - 1583,0 мың теңге (№ 8 қосымша);</w:t>
      </w:r>
      <w:r>
        <w:br/>
      </w:r>
      <w:r>
        <w:rPr>
          <w:rFonts w:ascii="Times New Roman"/>
          <w:b w:val="false"/>
          <w:i w:val="false"/>
          <w:color w:val="000000"/>
          <w:sz w:val="28"/>
        </w:rPr>
        <w:t>
</w:t>
      </w:r>
      <w:r>
        <w:rPr>
          <w:rFonts w:ascii="Times New Roman"/>
          <w:b w:val="false"/>
          <w:i w:val="false"/>
          <w:color w:val="000000"/>
          <w:sz w:val="28"/>
        </w:rPr>
        <w:t>
      5) жетім балалардың және ата-анасының қамқорынсыз қалған балалардың асырушыларына ай сайынғы ақшалай көмек - 10600,0 мың теңге (№ 8 қосымша);</w:t>
      </w:r>
      <w:r>
        <w:br/>
      </w:r>
      <w:r>
        <w:rPr>
          <w:rFonts w:ascii="Times New Roman"/>
          <w:b w:val="false"/>
          <w:i w:val="false"/>
          <w:color w:val="000000"/>
          <w:sz w:val="28"/>
        </w:rPr>
        <w:t>
</w:t>
      </w:r>
      <w:r>
        <w:rPr>
          <w:rFonts w:ascii="Times New Roman"/>
          <w:b w:val="false"/>
          <w:i w:val="false"/>
          <w:color w:val="000000"/>
          <w:sz w:val="28"/>
        </w:rPr>
        <w:t>
      6) үйден тәрбиеленіп оқытылатын мүгедек балаларды құрал-жабдықтармен, бағдарламамен қамтамасыз ету - 2526,0 мың теңге (№ 8 қосымша);</w:t>
      </w:r>
      <w:r>
        <w:br/>
      </w:r>
      <w:r>
        <w:rPr>
          <w:rFonts w:ascii="Times New Roman"/>
          <w:b w:val="false"/>
          <w:i w:val="false"/>
          <w:color w:val="000000"/>
          <w:sz w:val="28"/>
        </w:rPr>
        <w:t>
</w:t>
      </w:r>
      <w:r>
        <w:rPr>
          <w:rFonts w:ascii="Times New Roman"/>
          <w:b w:val="false"/>
          <w:i w:val="false"/>
          <w:color w:val="000000"/>
          <w:sz w:val="28"/>
        </w:rPr>
        <w:t>
      7) мектепке дейінгі тәрбие ұйымдарын қолдау үшін "Балапан" бағдарламасына – 23 940,0 мың теңге (№ 8 қосымша);</w:t>
      </w:r>
      <w:r>
        <w:br/>
      </w:r>
      <w:r>
        <w:rPr>
          <w:rFonts w:ascii="Times New Roman"/>
          <w:b w:val="false"/>
          <w:i w:val="false"/>
          <w:color w:val="000000"/>
          <w:sz w:val="28"/>
        </w:rPr>
        <w:t>
</w:t>
      </w:r>
      <w:r>
        <w:rPr>
          <w:rFonts w:ascii="Times New Roman"/>
          <w:b w:val="false"/>
          <w:i w:val="false"/>
          <w:color w:val="000000"/>
          <w:sz w:val="28"/>
        </w:rPr>
        <w:t>
      8) эпизоотияға қарсы іс–шаралар жүргізуге - 17525,0 мың теңге (№ 8 қосымша);</w:t>
      </w:r>
      <w:r>
        <w:br/>
      </w:r>
      <w:r>
        <w:rPr>
          <w:rFonts w:ascii="Times New Roman"/>
          <w:b w:val="false"/>
          <w:i w:val="false"/>
          <w:color w:val="000000"/>
          <w:sz w:val="28"/>
        </w:rPr>
        <w:t>
      "Бизнестің жол картасы - 2020" бағдарламасы шеңберінде жеке кәсіпкерлікті қолдауға - 1560,0 мың теңге (№ 8 қосымша);</w:t>
      </w:r>
      <w:r>
        <w:br/>
      </w:r>
      <w:r>
        <w:rPr>
          <w:rFonts w:ascii="Times New Roman"/>
          <w:b w:val="false"/>
          <w:i w:val="false"/>
          <w:color w:val="000000"/>
          <w:sz w:val="28"/>
        </w:rPr>
        <w:t>
</w:t>
      </w:r>
      <w:r>
        <w:rPr>
          <w:rFonts w:ascii="Times New Roman"/>
          <w:b w:val="false"/>
          <w:i w:val="false"/>
          <w:color w:val="000000"/>
          <w:sz w:val="28"/>
        </w:rPr>
        <w:t>
      8. Нысаналы даму трансферттері:</w:t>
      </w:r>
      <w:r>
        <w:br/>
      </w:r>
      <w:r>
        <w:rPr>
          <w:rFonts w:ascii="Times New Roman"/>
          <w:b w:val="false"/>
          <w:i w:val="false"/>
          <w:color w:val="000000"/>
          <w:sz w:val="28"/>
        </w:rPr>
        <w:t>
</w:t>
      </w:r>
      <w:r>
        <w:rPr>
          <w:rFonts w:ascii="Times New Roman"/>
          <w:b w:val="false"/>
          <w:i w:val="false"/>
          <w:color w:val="000000"/>
          <w:sz w:val="28"/>
        </w:rPr>
        <w:t>
      1) Сумен жабдықтау жүйесін дамытуға-652131,0 мың теңге (№ 8 қосымша);</w:t>
      </w:r>
      <w:r>
        <w:br/>
      </w:r>
      <w:r>
        <w:rPr>
          <w:rFonts w:ascii="Times New Roman"/>
          <w:b w:val="false"/>
          <w:i w:val="false"/>
          <w:color w:val="000000"/>
          <w:sz w:val="28"/>
        </w:rPr>
        <w:t>
      оның ішінде:</w:t>
      </w:r>
      <w:r>
        <w:br/>
      </w:r>
      <w:r>
        <w:rPr>
          <w:rFonts w:ascii="Times New Roman"/>
          <w:b w:val="false"/>
          <w:i w:val="false"/>
          <w:color w:val="000000"/>
          <w:sz w:val="28"/>
        </w:rPr>
        <w:t>
      Индербор кентіне - 56000,0 мың теңге;</w:t>
      </w:r>
      <w:r>
        <w:br/>
      </w:r>
      <w:r>
        <w:rPr>
          <w:rFonts w:ascii="Times New Roman"/>
          <w:b w:val="false"/>
          <w:i w:val="false"/>
          <w:color w:val="000000"/>
          <w:sz w:val="28"/>
        </w:rPr>
        <w:t>
      Есбол селолық округіне - 70000,0 мың теңге;</w:t>
      </w:r>
      <w:r>
        <w:br/>
      </w:r>
      <w:r>
        <w:rPr>
          <w:rFonts w:ascii="Times New Roman"/>
          <w:b w:val="false"/>
          <w:i w:val="false"/>
          <w:color w:val="000000"/>
          <w:sz w:val="28"/>
        </w:rPr>
        <w:t>
      Көктоғай селолық округіне - 108399,0 мың теңге;</w:t>
      </w:r>
      <w:r>
        <w:br/>
      </w:r>
      <w:r>
        <w:rPr>
          <w:rFonts w:ascii="Times New Roman"/>
          <w:b w:val="false"/>
          <w:i w:val="false"/>
          <w:color w:val="000000"/>
          <w:sz w:val="28"/>
        </w:rPr>
        <w:t>
      Елтай селолық округіне - 99437,0 мың теңге;</w:t>
      </w:r>
      <w:r>
        <w:br/>
      </w:r>
      <w:r>
        <w:rPr>
          <w:rFonts w:ascii="Times New Roman"/>
          <w:b w:val="false"/>
          <w:i w:val="false"/>
          <w:color w:val="000000"/>
          <w:sz w:val="28"/>
        </w:rPr>
        <w:t>
      Өрлік селолық округіне - 82244,0 мың теңге;</w:t>
      </w:r>
      <w:r>
        <w:br/>
      </w:r>
      <w:r>
        <w:rPr>
          <w:rFonts w:ascii="Times New Roman"/>
          <w:b w:val="false"/>
          <w:i w:val="false"/>
          <w:color w:val="000000"/>
          <w:sz w:val="28"/>
        </w:rPr>
        <w:t>
      Жарсуат ауылдық округіне - 94321,0 мың теңге;</w:t>
      </w:r>
      <w:r>
        <w:br/>
      </w:r>
      <w:r>
        <w:rPr>
          <w:rFonts w:ascii="Times New Roman"/>
          <w:b w:val="false"/>
          <w:i w:val="false"/>
          <w:color w:val="000000"/>
          <w:sz w:val="28"/>
        </w:rPr>
        <w:t>
      Бөдене ауылдық округіне - 46708,0 мың теңге;</w:t>
      </w:r>
      <w:r>
        <w:br/>
      </w:r>
      <w:r>
        <w:rPr>
          <w:rFonts w:ascii="Times New Roman"/>
          <w:b w:val="false"/>
          <w:i w:val="false"/>
          <w:color w:val="000000"/>
          <w:sz w:val="28"/>
        </w:rPr>
        <w:t>
      Бұхар ауылына - 93522,0 мың теңге;</w:t>
      </w:r>
      <w:r>
        <w:br/>
      </w:r>
      <w:r>
        <w:rPr>
          <w:rFonts w:ascii="Times New Roman"/>
          <w:b w:val="false"/>
          <w:i w:val="false"/>
          <w:color w:val="000000"/>
          <w:sz w:val="28"/>
        </w:rPr>
        <w:t>
      жобалық–сметалық құжаттар жасақтауға 1500,0 мың теңге;</w:t>
      </w:r>
      <w:r>
        <w:br/>
      </w:r>
      <w:r>
        <w:rPr>
          <w:rFonts w:ascii="Times New Roman"/>
          <w:b w:val="false"/>
          <w:i w:val="false"/>
          <w:color w:val="000000"/>
          <w:sz w:val="28"/>
        </w:rPr>
        <w:t>
</w:t>
      </w:r>
      <w:r>
        <w:rPr>
          <w:rFonts w:ascii="Times New Roman"/>
          <w:b w:val="false"/>
          <w:i w:val="false"/>
          <w:color w:val="000000"/>
          <w:sz w:val="28"/>
        </w:rPr>
        <w:t>
      2) Коммуналдық шаруашылығын дамытуға - 21478,0 мың теңге (№ 8 қосымша).</w:t>
      </w:r>
      <w:r>
        <w:br/>
      </w:r>
      <w:r>
        <w:rPr>
          <w:rFonts w:ascii="Times New Roman"/>
          <w:b w:val="false"/>
          <w:i w:val="false"/>
          <w:color w:val="000000"/>
          <w:sz w:val="28"/>
        </w:rPr>
        <w:t>
</w:t>
      </w:r>
      <w:r>
        <w:rPr>
          <w:rFonts w:ascii="Times New Roman"/>
          <w:b w:val="false"/>
          <w:i w:val="false"/>
          <w:color w:val="000000"/>
          <w:sz w:val="28"/>
        </w:rPr>
        <w:t>
      9. 2011 жылға арналған жергілікті бюджетті атқару процесінде секвестрлеуге жатпайтын республикалық бюджеттік бағдарламалардың тізбесі № </w:t>
      </w:r>
      <w:r>
        <w:rPr>
          <w:rFonts w:ascii="Times New Roman"/>
          <w:b w:val="false"/>
          <w:i w:val="false"/>
          <w:color w:val="000000"/>
          <w:sz w:val="28"/>
        </w:rPr>
        <w:t>5 қосымшаға</w:t>
      </w:r>
      <w:r>
        <w:rPr>
          <w:rFonts w:ascii="Times New Roman"/>
          <w:b w:val="false"/>
          <w:i w:val="false"/>
          <w:color w:val="000000"/>
          <w:sz w:val="28"/>
        </w:rPr>
        <w:t>, жергілікті бюджеттік бағдарламалардың тізбесі №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Ауданның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 Білім беру ұйымдарының материалдық-техникалық базасын нығайтуға:</w:t>
      </w:r>
      <w:r>
        <w:br/>
      </w:r>
      <w:r>
        <w:rPr>
          <w:rFonts w:ascii="Times New Roman"/>
          <w:b w:val="false"/>
          <w:i w:val="false"/>
          <w:color w:val="000000"/>
          <w:sz w:val="28"/>
        </w:rPr>
        <w:t>
      мемлекеттік білім беру мекемелері үшін оқулықтар мен оқу–әдістемелік кешендерін сатып алу және жеткізу бағдарламасына - 1832,0 мың теңге (№ </w:t>
      </w:r>
      <w:r>
        <w:rPr>
          <w:rFonts w:ascii="Times New Roman"/>
          <w:b w:val="false"/>
          <w:i w:val="false"/>
          <w:color w:val="000000"/>
          <w:sz w:val="28"/>
        </w:rPr>
        <w:t>7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әлеуметтік көмек және әлеуметтік қамсыздандыру бағдарламасына:</w:t>
      </w:r>
      <w:r>
        <w:br/>
      </w:r>
      <w:r>
        <w:rPr>
          <w:rFonts w:ascii="Times New Roman"/>
          <w:b w:val="false"/>
          <w:i w:val="false"/>
          <w:color w:val="000000"/>
          <w:sz w:val="28"/>
        </w:rPr>
        <w:t>
      еңбекпен қамту бағдарламасына - 42 369,0 мың теңге;</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бағдарламасына - 5 330,0 мың теңге;</w:t>
      </w:r>
      <w:r>
        <w:br/>
      </w:r>
      <w:r>
        <w:rPr>
          <w:rFonts w:ascii="Times New Roman"/>
          <w:b w:val="false"/>
          <w:i w:val="false"/>
          <w:color w:val="000000"/>
          <w:sz w:val="28"/>
        </w:rPr>
        <w:t>
      мемлекеттік атаулы әлеуметтік көмек бағдарламасына – 30 497,0 мың теңге;</w:t>
      </w:r>
      <w:r>
        <w:br/>
      </w:r>
      <w:r>
        <w:rPr>
          <w:rFonts w:ascii="Times New Roman"/>
          <w:b w:val="false"/>
          <w:i w:val="false"/>
          <w:color w:val="000000"/>
          <w:sz w:val="28"/>
        </w:rPr>
        <w:t>
      тұрғын үй көмегі бағдарламасына - 1 717,0 мың теңге;</w:t>
      </w:r>
      <w:r>
        <w:br/>
      </w:r>
      <w:r>
        <w:rPr>
          <w:rFonts w:ascii="Times New Roman"/>
          <w:b w:val="false"/>
          <w:i w:val="false"/>
          <w:color w:val="000000"/>
          <w:sz w:val="28"/>
        </w:rPr>
        <w:t>
      жергілікті өкілетті органдардың шешімі бойынша мұқтаж азаматтардың жекеленген топтарына әлеуметтік көмек бағдарламасына - 10 741,0 мың тенге, оның ішінде тылда еңбек етіп ордендермен марапатталған Ұлы Отан соғысының қатынасушыларының коммуналдық төлемдерін өтеуге - 576,0 мың теңге;</w:t>
      </w:r>
      <w:r>
        <w:br/>
      </w:r>
      <w:r>
        <w:rPr>
          <w:rFonts w:ascii="Times New Roman"/>
          <w:b w:val="false"/>
          <w:i w:val="false"/>
          <w:color w:val="000000"/>
          <w:sz w:val="28"/>
        </w:rPr>
        <w:t>
      үйден тәрбиеленіп оқытылатын мүгедек балаларды материалдық қамтамасыз ету бағдарламасына - 1 363,0 мың теңге;</w:t>
      </w:r>
      <w:r>
        <w:br/>
      </w:r>
      <w:r>
        <w:rPr>
          <w:rFonts w:ascii="Times New Roman"/>
          <w:b w:val="false"/>
          <w:i w:val="false"/>
          <w:color w:val="000000"/>
          <w:sz w:val="28"/>
        </w:rPr>
        <w:t>
      18 жасқа дейінгі баларға мемлекеттік жәрдемақылар бағдарламасына – 56 136,0 мың теңге;</w:t>
      </w:r>
      <w:r>
        <w:br/>
      </w:r>
      <w:r>
        <w:rPr>
          <w:rFonts w:ascii="Times New Roman"/>
          <w:b w:val="false"/>
          <w:i w:val="false"/>
          <w:color w:val="000000"/>
          <w:sz w:val="28"/>
        </w:rPr>
        <w:t>
      мүгедектерді оңалту бағдарламасына сәйкес мұқтаж мүгедектерді гигиеналық құралдармен қамтамасыз ету бағдарламасына – 3 522,0 мың теңге;</w:t>
      </w:r>
      <w:r>
        <w:br/>
      </w:r>
      <w:r>
        <w:rPr>
          <w:rFonts w:ascii="Times New Roman"/>
          <w:b w:val="false"/>
          <w:i w:val="false"/>
          <w:color w:val="000000"/>
          <w:sz w:val="28"/>
        </w:rPr>
        <w:t>
</w:t>
      </w:r>
      <w:r>
        <w:rPr>
          <w:rFonts w:ascii="Times New Roman"/>
          <w:b w:val="false"/>
          <w:i w:val="false"/>
          <w:color w:val="000000"/>
          <w:sz w:val="28"/>
        </w:rPr>
        <w:t>
      3) тұрғын үй-комуналдық шаруашылық бағдарламаларына:</w:t>
      </w:r>
      <w:r>
        <w:br/>
      </w:r>
      <w:r>
        <w:rPr>
          <w:rFonts w:ascii="Times New Roman"/>
          <w:b w:val="false"/>
          <w:i w:val="false"/>
          <w:color w:val="000000"/>
          <w:sz w:val="28"/>
        </w:rPr>
        <w:t>
      сумен жабдықтау және су бөлу жүйесінің қызметі бағдарламасына – 30 347,0 мың теңге;</w:t>
      </w:r>
      <w:r>
        <w:br/>
      </w:r>
      <w:r>
        <w:rPr>
          <w:rFonts w:ascii="Times New Roman"/>
          <w:b w:val="false"/>
          <w:i w:val="false"/>
          <w:color w:val="000000"/>
          <w:sz w:val="28"/>
        </w:rPr>
        <w:t>
      сумен жабдықтау жүйесін дамытуға - 237 401,0 мың теңге;</w:t>
      </w:r>
      <w:r>
        <w:br/>
      </w:r>
      <w:r>
        <w:rPr>
          <w:rFonts w:ascii="Times New Roman"/>
          <w:b w:val="false"/>
          <w:i w:val="false"/>
          <w:color w:val="000000"/>
          <w:sz w:val="28"/>
        </w:rPr>
        <w:t>
      елді мекендерде көшелерді жарықтандыру бағдарламасына - 6 851,0 мың тенге;</w:t>
      </w:r>
      <w:r>
        <w:br/>
      </w:r>
      <w:r>
        <w:rPr>
          <w:rFonts w:ascii="Times New Roman"/>
          <w:b w:val="false"/>
          <w:i w:val="false"/>
          <w:color w:val="000000"/>
          <w:sz w:val="28"/>
        </w:rPr>
        <w:t>
      елді мекендердің санитариясын қамтамасыз ету - 3 461,0 бағдарламасына мың тенге;</w:t>
      </w:r>
      <w:r>
        <w:br/>
      </w:r>
      <w:r>
        <w:rPr>
          <w:rFonts w:ascii="Times New Roman"/>
          <w:b w:val="false"/>
          <w:i w:val="false"/>
          <w:color w:val="000000"/>
          <w:sz w:val="28"/>
        </w:rPr>
        <w:t>
      елді мекендерді абаттандыру және көгалдандыру бағдарламасына - 7 898,0 мың тенге;</w:t>
      </w:r>
      <w:r>
        <w:br/>
      </w:r>
      <w:r>
        <w:rPr>
          <w:rFonts w:ascii="Times New Roman"/>
          <w:b w:val="false"/>
          <w:i w:val="false"/>
          <w:color w:val="000000"/>
          <w:sz w:val="28"/>
        </w:rPr>
        <w:t>
</w:t>
      </w:r>
      <w:r>
        <w:rPr>
          <w:rFonts w:ascii="Times New Roman"/>
          <w:b w:val="false"/>
          <w:i w:val="false"/>
          <w:color w:val="000000"/>
          <w:sz w:val="28"/>
        </w:rPr>
        <w:t>
      4) спорт, ақпараттық кеңістік бағдарламаларына:</w:t>
      </w:r>
      <w:r>
        <w:br/>
      </w:r>
      <w:r>
        <w:rPr>
          <w:rFonts w:ascii="Times New Roman"/>
          <w:b w:val="false"/>
          <w:i w:val="false"/>
          <w:color w:val="000000"/>
          <w:sz w:val="28"/>
        </w:rPr>
        <w:t>
      аудандық деңгейдегі спорттық жарыстар өткізу бағдарламасына - 2 813,0 мың теңге;</w:t>
      </w:r>
      <w:r>
        <w:br/>
      </w:r>
      <w:r>
        <w:rPr>
          <w:rFonts w:ascii="Times New Roman"/>
          <w:b w:val="false"/>
          <w:i w:val="false"/>
          <w:color w:val="000000"/>
          <w:sz w:val="28"/>
        </w:rPr>
        <w:t>
      бұқаралық ақпарат құралдары арқылы мемлекеттік ақпараттық саясат жүргізу бағдарламасына - 801,0 мың теңге есептелгендігі ескерілсін.</w:t>
      </w:r>
      <w:r>
        <w:br/>
      </w:r>
      <w:r>
        <w:rPr>
          <w:rFonts w:ascii="Times New Roman"/>
          <w:b w:val="false"/>
          <w:i w:val="false"/>
          <w:color w:val="000000"/>
          <w:sz w:val="28"/>
        </w:rPr>
        <w:t>
</w:t>
      </w:r>
      <w:r>
        <w:rPr>
          <w:rFonts w:ascii="Times New Roman"/>
          <w:b w:val="false"/>
          <w:i w:val="false"/>
          <w:color w:val="000000"/>
          <w:sz w:val="28"/>
        </w:rPr>
        <w:t>
      11. Ауданның 2011 жылғы жергілікті атқарушы органының резерві - 5 000,0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бюджеттің құрамында әрбір кенттік, селолық, ауылдық округтер әкімдері аппараттарының бюджеттік бағдарламалары №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шешімнің орындалысына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депутаттар Б. Сапаров, Ө. Нұриев) жүктелсін.</w:t>
      </w:r>
      <w:r>
        <w:br/>
      </w:r>
      <w:r>
        <w:rPr>
          <w:rFonts w:ascii="Times New Roman"/>
          <w:b w:val="false"/>
          <w:i w:val="false"/>
          <w:color w:val="000000"/>
          <w:sz w:val="28"/>
        </w:rPr>
        <w:t>
</w:t>
      </w:r>
      <w:r>
        <w:rPr>
          <w:rFonts w:ascii="Times New Roman"/>
          <w:b w:val="false"/>
          <w:i w:val="false"/>
          <w:color w:val="000000"/>
          <w:sz w:val="28"/>
        </w:rPr>
        <w:t>
      14.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ХХVІІІ</w:t>
      </w:r>
      <w:r>
        <w:br/>
      </w:r>
      <w:r>
        <w:rPr>
          <w:rFonts w:ascii="Times New Roman"/>
          <w:b w:val="false"/>
          <w:i w:val="false"/>
          <w:color w:val="000000"/>
          <w:sz w:val="28"/>
        </w:rPr>
        <w:t>
</w:t>
      </w:r>
      <w:r>
        <w:rPr>
          <w:rFonts w:ascii="Times New Roman"/>
          <w:b w:val="false"/>
          <w:i/>
          <w:color w:val="000000"/>
          <w:sz w:val="28"/>
        </w:rPr>
        <w:t>      сессиясының төрағасы                        Б. Сапаров</w:t>
      </w:r>
      <w:r>
        <w:br/>
      </w:r>
      <w:r>
        <w:rPr>
          <w:rFonts w:ascii="Times New Roman"/>
          <w:b w:val="false"/>
          <w:i w:val="false"/>
          <w:color w:val="000000"/>
          <w:sz w:val="28"/>
        </w:rPr>
        <w:t>
</w:t>
      </w:r>
      <w:r>
        <w:rPr>
          <w:rFonts w:ascii="Times New Roman"/>
          <w:b w:val="false"/>
          <w:i/>
          <w:color w:val="000000"/>
          <w:sz w:val="28"/>
        </w:rPr>
        <w:t>      Аудандық мәслихат хатшысы                   Е. Көшек</w:t>
      </w:r>
    </w:p>
    <w:bookmarkStart w:name="z37"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15 желтоқсандағы</w:t>
      </w:r>
      <w:r>
        <w:br/>
      </w:r>
      <w:r>
        <w:rPr>
          <w:rFonts w:ascii="Times New Roman"/>
          <w:b w:val="false"/>
          <w:i w:val="false"/>
          <w:color w:val="000000"/>
          <w:sz w:val="28"/>
        </w:rPr>
        <w:t>
кезектен тыс ХХХVІІ сессиясының</w:t>
      </w:r>
      <w:r>
        <w:br/>
      </w:r>
      <w:r>
        <w:rPr>
          <w:rFonts w:ascii="Times New Roman"/>
          <w:b w:val="false"/>
          <w:i w:val="false"/>
          <w:color w:val="000000"/>
          <w:sz w:val="28"/>
        </w:rPr>
        <w:t xml:space="preserve">
№ 336-ІV шешіміне № 1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2010 жылғы 14 желтоқсандағы</w:t>
      </w:r>
      <w:r>
        <w:br/>
      </w:r>
      <w:r>
        <w:rPr>
          <w:rFonts w:ascii="Times New Roman"/>
          <w:b w:val="false"/>
          <w:i w:val="false"/>
          <w:color w:val="000000"/>
          <w:sz w:val="28"/>
        </w:rPr>
        <w:t xml:space="preserve">
ХХVІІІ сессиясының     </w:t>
      </w:r>
      <w:r>
        <w:br/>
      </w:r>
      <w:r>
        <w:rPr>
          <w:rFonts w:ascii="Times New Roman"/>
          <w:b w:val="false"/>
          <w:i w:val="false"/>
          <w:color w:val="000000"/>
          <w:sz w:val="28"/>
        </w:rPr>
        <w:t>
№ 259-ІV шешіміне № 1 қосымша</w:t>
      </w:r>
    </w:p>
    <w:p>
      <w:pPr>
        <w:spacing w:after="0"/>
        <w:ind w:left="0"/>
        <w:jc w:val="both"/>
      </w:pPr>
      <w:r>
        <w:rPr>
          <w:rFonts w:ascii="Times New Roman"/>
          <w:b w:val="false"/>
          <w:i w:val="false"/>
          <w:color w:val="ff0000"/>
          <w:sz w:val="28"/>
        </w:rPr>
        <w:t xml:space="preserve">      Ескерту. 1 қосымша жаңа редакцияда - Индер аудандық мәслихатының 2011.02.17 N </w:t>
      </w:r>
      <w:r>
        <w:rPr>
          <w:rFonts w:ascii="Times New Roman"/>
          <w:b w:val="false"/>
          <w:i w:val="false"/>
          <w:color w:val="ff0000"/>
          <w:sz w:val="28"/>
        </w:rPr>
        <w:t>274-IV</w:t>
      </w:r>
      <w:r>
        <w:rPr>
          <w:rFonts w:ascii="Times New Roman"/>
          <w:b w:val="false"/>
          <w:i w:val="false"/>
          <w:color w:val="ff0000"/>
          <w:sz w:val="28"/>
        </w:rPr>
        <w:t xml:space="preserve">; </w:t>
      </w:r>
      <w:r>
        <w:rPr>
          <w:rFonts w:ascii="Times New Roman"/>
          <w:b w:val="false"/>
          <w:i w:val="false"/>
          <w:color w:val="ff0000"/>
          <w:sz w:val="28"/>
        </w:rPr>
        <w:t xml:space="preserve">2011.05.06 № </w:t>
      </w:r>
      <w:r>
        <w:rPr>
          <w:rFonts w:ascii="Times New Roman"/>
          <w:b w:val="false"/>
          <w:i w:val="false"/>
          <w:color w:val="ff0000"/>
          <w:sz w:val="28"/>
        </w:rPr>
        <w:t xml:space="preserve">294-ІV; </w:t>
      </w:r>
      <w:r>
        <w:rPr>
          <w:rFonts w:ascii="Times New Roman"/>
          <w:b w:val="false"/>
          <w:i w:val="false"/>
          <w:color w:val="ff0000"/>
          <w:sz w:val="28"/>
        </w:rPr>
        <w:t>2011.08.23 №</w:t>
      </w:r>
      <w:r>
        <w:rPr>
          <w:rFonts w:ascii="Times New Roman"/>
          <w:b w:val="false"/>
          <w:i w:val="false"/>
          <w:color w:val="ff0000"/>
          <w:sz w:val="28"/>
        </w:rPr>
        <w:t>315-ІV</w:t>
      </w:r>
      <w:r>
        <w:rPr>
          <w:rFonts w:ascii="Times New Roman"/>
          <w:b w:val="false"/>
          <w:i w:val="false"/>
          <w:color w:val="ff0000"/>
          <w:sz w:val="28"/>
        </w:rPr>
        <w:t xml:space="preserve">; </w:t>
      </w:r>
      <w:r>
        <w:rPr>
          <w:rFonts w:ascii="Times New Roman"/>
          <w:b w:val="false"/>
          <w:i w:val="false"/>
          <w:color w:val="ff0000"/>
          <w:sz w:val="28"/>
        </w:rPr>
        <w:t xml:space="preserve">2011.11.09 № </w:t>
      </w:r>
      <w:r>
        <w:rPr>
          <w:rFonts w:ascii="Times New Roman"/>
          <w:b w:val="false"/>
          <w:i w:val="false"/>
          <w:color w:val="ff0000"/>
          <w:sz w:val="28"/>
        </w:rPr>
        <w:t>324-ІV;</w:t>
      </w:r>
      <w:r>
        <w:rPr>
          <w:rFonts w:ascii="Times New Roman"/>
          <w:b w:val="false"/>
          <w:i w:val="false"/>
          <w:color w:val="ff0000"/>
          <w:sz w:val="28"/>
        </w:rPr>
        <w:t xml:space="preserve"> 2011.12.15 № </w:t>
      </w:r>
      <w:r>
        <w:rPr>
          <w:rFonts w:ascii="Times New Roman"/>
          <w:b w:val="false"/>
          <w:i w:val="false"/>
          <w:color w:val="ff0000"/>
          <w:sz w:val="28"/>
        </w:rPr>
        <w:t>336-ІV</w:t>
      </w:r>
      <w:r>
        <w:rPr>
          <w:rFonts w:ascii="Times New Roman"/>
          <w:b w:val="false"/>
          <w:i w:val="false"/>
          <w:color w:val="ff0000"/>
          <w:sz w:val="28"/>
        </w:rPr>
        <w:t xml:space="preserve"> Шешімдерімен.</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06"/>
        <w:gridCol w:w="805"/>
        <w:gridCol w:w="9294"/>
        <w:gridCol w:w="187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482 477</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133 114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133 114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55 981</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55 981</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283 629</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258 864</w:t>
            </w:r>
          </w:p>
        </w:tc>
      </w:tr>
      <w:tr>
        <w:trPr>
          <w:trHeight w:val="19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20 616</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w:t>
            </w:r>
          </w:p>
        </w:tc>
      </w:tr>
      <w:tr>
        <w:trPr>
          <w:trHeight w:val="2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2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r>
      <w:tr>
        <w:trPr>
          <w:trHeight w:val="18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13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9 759</w:t>
            </w:r>
          </w:p>
        </w:tc>
      </w:tr>
      <w:tr>
        <w:trPr>
          <w:trHeight w:val="25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9 759</w:t>
            </w:r>
          </w:p>
        </w:tc>
      </w:tr>
      <w:tr>
        <w:trPr>
          <w:trHeight w:val="27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7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8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28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2 499 031</w:t>
            </w:r>
          </w:p>
        </w:tc>
      </w:tr>
      <w:tr>
        <w:trPr>
          <w:trHeight w:val="27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2 499 031</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2 499 031</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47 628</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47 628</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47 628</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19 544</w:t>
            </w:r>
          </w:p>
        </w:tc>
      </w:tr>
      <w:tr>
        <w:trPr>
          <w:trHeight w:val="2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3 070 658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36"/>
        <w:gridCol w:w="764"/>
        <w:gridCol w:w="803"/>
        <w:gridCol w:w="8342"/>
        <w:gridCol w:w="205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3 070 042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161 068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1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 әкімінің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 әкімінің қызметін қамтамасыз ету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81 980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1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басқару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1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2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2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1 387 300</w:t>
            </w:r>
          </w:p>
        </w:tc>
      </w:tr>
      <w:tr>
        <w:trPr>
          <w:trHeight w:val="2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156 756</w:t>
            </w:r>
          </w:p>
        </w:tc>
      </w:tr>
      <w:tr>
        <w:trPr>
          <w:trHeight w:val="2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 әкімінің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144 944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11 812</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11 812</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1 197 446</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1 197 446</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1 165 019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32 427</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33 098</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32 058</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 үшін оқулықтар мен оқу-әдiстемелiк кешендерді сатып алу және жеткізу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164 559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143 124</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 әкімінің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11 061</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132 063</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48 024</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9 973</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 жеке көмекшілердің қызмет көрсетуі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3 922</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6 813</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21 435</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21 435</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1 120 171</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1 087 599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52 935</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52 935</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1 034 664</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1 034 664</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28 872</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 әкімінің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28 872</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10 838</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13 307</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101 304</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 әкімінің аппараты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58 919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58 919</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p>
        </w:tc>
      </w:tr>
      <w:tr>
        <w:trPr>
          <w:trHeight w:val="1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27 106</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27 106</w:t>
            </w:r>
          </w:p>
        </w:tc>
      </w:tr>
      <w:tr>
        <w:trPr>
          <w:trHeight w:val="1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1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мәдениет және тілдерді дамыту саласында жергілікті деңгейде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85 352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51 447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саласындағы жергілікті деңгейде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консультативтік сүйемелдеу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10"/>
        <w:gridCol w:w="821"/>
        <w:gridCol w:w="821"/>
        <w:gridCol w:w="8303"/>
        <w:gridCol w:w="2051"/>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38"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6 мамырдағы </w:t>
      </w:r>
      <w:r>
        <w:br/>
      </w:r>
      <w:r>
        <w:rPr>
          <w:rFonts w:ascii="Times New Roman"/>
          <w:b w:val="false"/>
          <w:i w:val="false"/>
          <w:color w:val="000000"/>
          <w:sz w:val="28"/>
        </w:rPr>
        <w:t xml:space="preserve">
кезектен тыс ХХХІІІ  </w:t>
      </w:r>
      <w:r>
        <w:br/>
      </w:r>
      <w:r>
        <w:rPr>
          <w:rFonts w:ascii="Times New Roman"/>
          <w:b w:val="false"/>
          <w:i w:val="false"/>
          <w:color w:val="000000"/>
          <w:sz w:val="28"/>
        </w:rPr>
        <w:t xml:space="preserve">
сессиясының № 294-ІV  </w:t>
      </w:r>
      <w:r>
        <w:br/>
      </w:r>
      <w:r>
        <w:rPr>
          <w:rFonts w:ascii="Times New Roman"/>
          <w:b w:val="false"/>
          <w:i w:val="false"/>
          <w:color w:val="000000"/>
          <w:sz w:val="28"/>
        </w:rPr>
        <w:t xml:space="preserve">
шешіміне 2 қосымша  </w:t>
      </w:r>
    </w:p>
    <w:bookmarkEnd w:id="2"/>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2010 жылғы 14 желтоқсандағы</w:t>
      </w:r>
      <w:r>
        <w:br/>
      </w:r>
      <w:r>
        <w:rPr>
          <w:rFonts w:ascii="Times New Roman"/>
          <w:b w:val="false"/>
          <w:i w:val="false"/>
          <w:color w:val="000000"/>
          <w:sz w:val="28"/>
        </w:rPr>
        <w:t>
ХХVІІІ сессиясының № 259-ІV</w:t>
      </w:r>
      <w:r>
        <w:br/>
      </w:r>
      <w:r>
        <w:rPr>
          <w:rFonts w:ascii="Times New Roman"/>
          <w:b w:val="false"/>
          <w:i w:val="false"/>
          <w:color w:val="000000"/>
          <w:sz w:val="28"/>
        </w:rPr>
        <w:t xml:space="preserve">
шешіміне 2 қосымша  </w:t>
      </w:r>
    </w:p>
    <w:p>
      <w:pPr>
        <w:spacing w:after="0"/>
        <w:ind w:left="0"/>
        <w:jc w:val="both"/>
      </w:pPr>
      <w:r>
        <w:rPr>
          <w:rFonts w:ascii="Times New Roman"/>
          <w:b w:val="false"/>
          <w:i w:val="false"/>
          <w:color w:val="ff0000"/>
          <w:sz w:val="28"/>
        </w:rPr>
        <w:t xml:space="preserve">      Ескерту. 2 қосымша жаңа редакцияда - Индер аудандық мәслихатының 2011.05.06 № </w:t>
      </w:r>
      <w:r>
        <w:rPr>
          <w:rFonts w:ascii="Times New Roman"/>
          <w:b w:val="false"/>
          <w:i w:val="false"/>
          <w:color w:val="ff0000"/>
          <w:sz w:val="28"/>
        </w:rPr>
        <w:t>294-ІV</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60"/>
        <w:gridCol w:w="774"/>
        <w:gridCol w:w="9584"/>
        <w:gridCol w:w="196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556 428</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129 673</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129 673</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61 971</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61 971</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353 692</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328 490</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4 417</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20 518</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19 385</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14 276</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14 276</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1 424 165</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1 424 165</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1 424 165</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2 005 328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774"/>
        <w:gridCol w:w="780"/>
        <w:gridCol w:w="781"/>
        <w:gridCol w:w="8816"/>
        <w:gridCol w:w="194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2 005 328</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қызметін қамтамасыз ету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4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 (облыстық маңызы бар қаланы) басқару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1 425 541</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181 129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181 129</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181 129</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4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163 144</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151 675</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5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спрот мамандарына отын сатып алуға Қазақстан Республикасының заңнамасына сәйкес әлеуметтік көмек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17 095</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17 095</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111 475</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шаруашылық</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93 265</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62 918</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3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28 161</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органнның резерві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5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бюджетке берілетін ағымдағы нысаналы трансферттер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9"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xml:space="preserve">
ХХVІІІ сессиясының № 259-ІV </w:t>
      </w:r>
      <w:r>
        <w:br/>
      </w:r>
      <w:r>
        <w:rPr>
          <w:rFonts w:ascii="Times New Roman"/>
          <w:b w:val="false"/>
          <w:i w:val="false"/>
          <w:color w:val="000000"/>
          <w:sz w:val="28"/>
        </w:rPr>
        <w:t>
шешімімен бекітілген № 3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60"/>
        <w:gridCol w:w="774"/>
        <w:gridCol w:w="9584"/>
        <w:gridCol w:w="196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600 631</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142 144</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142 144</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68 168</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68 168</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378 451</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351 484</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21 955</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w:t>
            </w:r>
          </w:p>
        </w:tc>
      </w:tr>
      <w:tr>
        <w:trPr>
          <w:trHeight w:val="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20 883</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15 416</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15 416</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774"/>
        <w:gridCol w:w="780"/>
        <w:gridCol w:w="781"/>
        <w:gridCol w:w="8816"/>
        <w:gridCol w:w="194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қызметін қамтамасыз ету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 бар қаланың,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4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 (облыстық маңызы бар қаланы) басқару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1 428 280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4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жэне әлеуметтiк қамсыздандыру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163 149</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5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спрот мамандарына отын сатып алуға Қазақстан Республикасының заңнамасына сәйкес әлеуметтік көмек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14 494</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70 035</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51 825</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3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органнның резерві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5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бюджетке берілетін ағымдағы нысаналы трансферттер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0"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9 қарашадағы </w:t>
      </w:r>
      <w:r>
        <w:br/>
      </w:r>
      <w:r>
        <w:rPr>
          <w:rFonts w:ascii="Times New Roman"/>
          <w:b w:val="false"/>
          <w:i w:val="false"/>
          <w:color w:val="000000"/>
          <w:sz w:val="28"/>
        </w:rPr>
        <w:t>
ХХХVІІ сессиясының № 324-ІV</w:t>
      </w:r>
      <w:r>
        <w:br/>
      </w:r>
      <w:r>
        <w:rPr>
          <w:rFonts w:ascii="Times New Roman"/>
          <w:b w:val="false"/>
          <w:i w:val="false"/>
          <w:color w:val="000000"/>
          <w:sz w:val="28"/>
        </w:rPr>
        <w:t xml:space="preserve">
шешіміне № 4 қосымша  </w:t>
      </w:r>
    </w:p>
    <w:bookmarkEnd w:id="4"/>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2010 жылғы 14 желтоқсандағы</w:t>
      </w:r>
      <w:r>
        <w:br/>
      </w:r>
      <w:r>
        <w:rPr>
          <w:rFonts w:ascii="Times New Roman"/>
          <w:b w:val="false"/>
          <w:i w:val="false"/>
          <w:color w:val="000000"/>
          <w:sz w:val="28"/>
        </w:rPr>
        <w:t xml:space="preserve">
ХХVІІІ сессиясының    </w:t>
      </w:r>
      <w:r>
        <w:br/>
      </w:r>
      <w:r>
        <w:rPr>
          <w:rFonts w:ascii="Times New Roman"/>
          <w:b w:val="false"/>
          <w:i w:val="false"/>
          <w:color w:val="000000"/>
          <w:sz w:val="28"/>
        </w:rPr>
        <w:t>
№ 259-ІV шешіміне № 4 қосымша</w:t>
      </w:r>
    </w:p>
    <w:p>
      <w:pPr>
        <w:spacing w:after="0"/>
        <w:ind w:left="0"/>
        <w:jc w:val="both"/>
      </w:pPr>
      <w:r>
        <w:rPr>
          <w:rFonts w:ascii="Times New Roman"/>
          <w:b w:val="false"/>
          <w:i w:val="false"/>
          <w:color w:val="ff0000"/>
          <w:sz w:val="28"/>
        </w:rPr>
        <w:t xml:space="preserve">      Ескерту. 4 қосымша жаңа редакцияда - Индер аудандық мәслихатының 2011.02.17 N </w:t>
      </w:r>
      <w:r>
        <w:rPr>
          <w:rFonts w:ascii="Times New Roman"/>
          <w:b w:val="false"/>
          <w:i w:val="false"/>
          <w:color w:val="ff0000"/>
          <w:sz w:val="28"/>
        </w:rPr>
        <w:t>274-IV</w:t>
      </w:r>
      <w:r>
        <w:rPr>
          <w:rFonts w:ascii="Times New Roman"/>
          <w:b w:val="false"/>
          <w:i w:val="false"/>
          <w:color w:val="ff0000"/>
          <w:sz w:val="28"/>
        </w:rPr>
        <w:t xml:space="preserve">; </w:t>
      </w:r>
      <w:r>
        <w:rPr>
          <w:rFonts w:ascii="Times New Roman"/>
          <w:b w:val="false"/>
          <w:i w:val="false"/>
          <w:color w:val="ff0000"/>
          <w:sz w:val="28"/>
        </w:rPr>
        <w:t xml:space="preserve">2011.05.06 № </w:t>
      </w:r>
      <w:r>
        <w:rPr>
          <w:rFonts w:ascii="Times New Roman"/>
          <w:b w:val="false"/>
          <w:i w:val="false"/>
          <w:color w:val="ff0000"/>
          <w:sz w:val="28"/>
        </w:rPr>
        <w:t xml:space="preserve">294-ІV; </w:t>
      </w:r>
      <w:r>
        <w:rPr>
          <w:rFonts w:ascii="Times New Roman"/>
          <w:b w:val="false"/>
          <w:i w:val="false"/>
          <w:color w:val="ff0000"/>
          <w:sz w:val="28"/>
        </w:rPr>
        <w:t>2011.11.09 №</w:t>
      </w:r>
      <w:r>
        <w:rPr>
          <w:rFonts w:ascii="Times New Roman"/>
          <w:b w:val="false"/>
          <w:i w:val="false"/>
          <w:color w:val="ff0000"/>
          <w:sz w:val="28"/>
        </w:rPr>
        <w:t>324-ІV</w:t>
      </w:r>
      <w:r>
        <w:rPr>
          <w:rFonts w:ascii="Times New Roman"/>
          <w:b w:val="false"/>
          <w:i w:val="false"/>
          <w:color w:val="ff0000"/>
          <w:sz w:val="28"/>
        </w:rPr>
        <w:t xml:space="preserve"> Шешімдерімен.</w:t>
      </w:r>
    </w:p>
    <w:p>
      <w:pPr>
        <w:spacing w:after="0"/>
        <w:ind w:left="0"/>
        <w:jc w:val="left"/>
      </w:pPr>
      <w:r>
        <w:rPr>
          <w:rFonts w:ascii="Times New Roman"/>
          <w:b/>
          <w:i w:val="false"/>
          <w:color w:val="000000"/>
        </w:rPr>
        <w:t xml:space="preserve"> Ауылдық, селолық округтер әкімдері аппараттарының 2011 жылға арналған бюджеттік бағдарламаларын қаржыландыру мөлшері</w:t>
      </w:r>
      <w:r>
        <w:br/>
      </w:r>
      <w:r>
        <w:rPr>
          <w:rFonts w:ascii="Times New Roman"/>
          <w:b/>
          <w:i w:val="false"/>
          <w:color w:val="000000"/>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965"/>
        <w:gridCol w:w="1979"/>
        <w:gridCol w:w="1478"/>
        <w:gridCol w:w="1510"/>
        <w:gridCol w:w="2011"/>
      </w:tblGrid>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/селолық/ ауылдық округтердің атауы</w:t>
            </w:r>
          </w:p>
        </w:tc>
      </w:tr>
      <w:tr>
        <w:trPr>
          <w:trHeight w:val="6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поселкелік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селолық округі</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 аппаратының жұмыс істеуі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p>
        </w:tc>
      </w:tr>
      <w:tr>
        <w:trPr>
          <w:trHeight w:val="4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1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178 735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964"/>
        <w:gridCol w:w="1973"/>
        <w:gridCol w:w="1472"/>
        <w:gridCol w:w="1516"/>
        <w:gridCol w:w="2018"/>
      </w:tblGrid>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/селолық/ ауылдық округтердің атауы</w:t>
            </w:r>
          </w:p>
        </w:tc>
      </w:tr>
      <w:tr>
        <w:trPr>
          <w:trHeight w:val="6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 селолық округі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 аппаратының жұмыс істеуі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86112</w:t>
            </w:r>
          </w:p>
        </w:tc>
      </w:tr>
      <w:tr>
        <w:trPr>
          <w:trHeight w:val="4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144323</w:t>
            </w:r>
          </w:p>
        </w:tc>
      </w:tr>
      <w:tr>
        <w:trPr>
          <w:trHeight w:val="52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52 723</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10 848</w:t>
            </w:r>
          </w:p>
        </w:tc>
      </w:tr>
      <w:tr>
        <w:trPr>
          <w:trHeight w:val="30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w:t>
            </w:r>
          </w:p>
        </w:tc>
      </w:tr>
      <w:tr>
        <w:trPr>
          <w:trHeight w:val="4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13 348</w:t>
            </w:r>
          </w:p>
        </w:tc>
      </w:tr>
      <w:tr>
        <w:trPr>
          <w:trHeight w:val="1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323 658</w:t>
            </w:r>
          </w:p>
        </w:tc>
      </w:tr>
    </w:tbl>
    <w:bookmarkStart w:name="z41"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xml:space="preserve">
ХХVІІІ сессиясының № 259-ІV </w:t>
      </w:r>
      <w:r>
        <w:br/>
      </w:r>
      <w:r>
        <w:rPr>
          <w:rFonts w:ascii="Times New Roman"/>
          <w:b w:val="false"/>
          <w:i w:val="false"/>
          <w:color w:val="000000"/>
          <w:sz w:val="28"/>
        </w:rPr>
        <w:t>
шешімімен бекітілген № 5 қосымша</w:t>
      </w:r>
    </w:p>
    <w:bookmarkEnd w:id="5"/>
    <w:p>
      <w:pPr>
        <w:spacing w:after="0"/>
        <w:ind w:left="0"/>
        <w:jc w:val="left"/>
      </w:pPr>
      <w:r>
        <w:rPr>
          <w:rFonts w:ascii="Times New Roman"/>
          <w:b/>
          <w:i w:val="false"/>
          <w:color w:val="000000"/>
        </w:rPr>
        <w:t xml:space="preserve"> 2011 жылға арналған жергілікті бюджетті атқару процесінде секвестрлеуге жатпайтын республикалық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05"/>
        <w:gridCol w:w="708"/>
        <w:gridCol w:w="11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5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еңбек және халықты әлеуметтік қорғау саласының атқарушы органы</w:t>
            </w:r>
          </w:p>
        </w:tc>
      </w:tr>
      <w:tr>
        <w:trPr>
          <w:trHeight w:val="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мемлекеттік жәрдемақылар</w:t>
            </w:r>
          </w:p>
        </w:tc>
      </w:tr>
      <w:tr>
        <w:trPr>
          <w:trHeight w:val="1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bl>
    <w:bookmarkStart w:name="z42" w:id="6"/>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xml:space="preserve">
ХХVІІІ сессиясының № 259-ІV </w:t>
      </w:r>
      <w:r>
        <w:br/>
      </w:r>
      <w:r>
        <w:rPr>
          <w:rFonts w:ascii="Times New Roman"/>
          <w:b w:val="false"/>
          <w:i w:val="false"/>
          <w:color w:val="000000"/>
          <w:sz w:val="28"/>
        </w:rPr>
        <w:t>
шешімімен бекітілген № 6 қосымша</w:t>
      </w:r>
    </w:p>
    <w:bookmarkEnd w:id="6"/>
    <w:p>
      <w:pPr>
        <w:spacing w:after="0"/>
        <w:ind w:left="0"/>
        <w:jc w:val="left"/>
      </w:pPr>
      <w:r>
        <w:rPr>
          <w:rFonts w:ascii="Times New Roman"/>
          <w:b/>
          <w:i w:val="false"/>
          <w:color w:val="000000"/>
        </w:rPr>
        <w:t xml:space="preserve"> 2011 жылға арналған жергілікті бюджетті атқару процесінде секвестрлеуге жатпайтын республикалық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748"/>
        <w:gridCol w:w="709"/>
        <w:gridCol w:w="116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9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округ әкімінің аппараты</w:t>
            </w:r>
          </w:p>
        </w:tc>
      </w:tr>
      <w:tr>
        <w:trPr>
          <w:trHeight w:val="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облыстық маслихаттың шешімімен белгіленген бағдарламалар</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еңбек және халықты әлеуметтік қорғау саласының атқарушы органы</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мемлекеттік жәрдемақылар</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r>
      <w:tr>
        <w:trPr>
          <w:trHeight w:val="1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bl>
    <w:bookmarkStart w:name="z43" w:id="7"/>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xml:space="preserve">
ХХVІІІ сессиясының № 259-ІV </w:t>
      </w:r>
      <w:r>
        <w:br/>
      </w:r>
      <w:r>
        <w:rPr>
          <w:rFonts w:ascii="Times New Roman"/>
          <w:b w:val="false"/>
          <w:i w:val="false"/>
          <w:color w:val="000000"/>
          <w:sz w:val="28"/>
        </w:rPr>
        <w:t>
шешімімен бекітілген № 7 қосымша</w:t>
      </w:r>
    </w:p>
    <w:bookmarkEnd w:id="7"/>
    <w:p>
      <w:pPr>
        <w:spacing w:after="0"/>
        <w:ind w:left="0"/>
        <w:jc w:val="left"/>
      </w:pPr>
      <w:r>
        <w:rPr>
          <w:rFonts w:ascii="Times New Roman"/>
          <w:b/>
          <w:i w:val="false"/>
          <w:color w:val="000000"/>
        </w:rPr>
        <w:t xml:space="preserve"> Қазақстан Республикасында білім берудің 2005-2010 жылдарға арналған мемлекеттік бағдарламасын іске асыру мақсатында 2011 жылға жергілікті бюджеттің білім беру ұйымдарын күрделі жөндеуден өткізуге және олардың материалдық-техникалық базасын нығайтуға бағытталған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
        <w:gridCol w:w="4957"/>
        <w:gridCol w:w="6108"/>
        <w:gridCol w:w="2004"/>
      </w:tblGrid>
      <w:tr>
        <w:trPr>
          <w:trHeight w:val="1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мекемелері үшін оқулықтар мен оқу-әдістемелік кешендерін сатып алу және жеткізу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w:t>
            </w:r>
          </w:p>
        </w:tc>
      </w:tr>
    </w:tbl>
    <w:bookmarkStart w:name="z44" w:id="8"/>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xml:space="preserve">
ХХVІІІ сессиясының № 259-ІV </w:t>
      </w:r>
      <w:r>
        <w:br/>
      </w:r>
      <w:r>
        <w:rPr>
          <w:rFonts w:ascii="Times New Roman"/>
          <w:b w:val="false"/>
          <w:i w:val="false"/>
          <w:color w:val="000000"/>
          <w:sz w:val="28"/>
        </w:rPr>
        <w:t>
шешімімен бекітілген № 8 қосымша</w:t>
      </w:r>
    </w:p>
    <w:bookmarkEnd w:id="8"/>
    <w:p>
      <w:pPr>
        <w:spacing w:after="0"/>
        <w:ind w:left="0"/>
        <w:jc w:val="left"/>
      </w:pPr>
      <w:r>
        <w:rPr>
          <w:rFonts w:ascii="Times New Roman"/>
          <w:b/>
          <w:i w:val="false"/>
          <w:color w:val="000000"/>
        </w:rPr>
        <w:t xml:space="preserve"> Республикалық бюджеттен берілген ағымдағы нысаналы және нысаналы даму трансферттер көлемі, қарыздар түсімі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
        <w:gridCol w:w="11092"/>
        <w:gridCol w:w="1982"/>
      </w:tblGrid>
      <w:tr>
        <w:trPr>
          <w:trHeight w:val="1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58 428</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балаларды мектепке дейінгі тәрбиемен және оқытумен қамтамасыз ету жөніндегі "Балапан" бағдарламасын іске асыруға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 (біржолғы жәрдемақы)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673 609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652 131</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шаруашылығын дамытуға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14 243</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746 280</w:t>
            </w:r>
          </w:p>
        </w:tc>
      </w:tr>
    </w:tbl>
    <w:bookmarkStart w:name="z45" w:id="9"/>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xml:space="preserve">
ХХVІІІ сессиясының № 259-ІV </w:t>
      </w:r>
      <w:r>
        <w:br/>
      </w:r>
      <w:r>
        <w:rPr>
          <w:rFonts w:ascii="Times New Roman"/>
          <w:b w:val="false"/>
          <w:i w:val="false"/>
          <w:color w:val="000000"/>
          <w:sz w:val="28"/>
        </w:rPr>
        <w:t>
шешімімен бекітілген № 9 қосымша</w:t>
      </w:r>
    </w:p>
    <w:bookmarkEnd w:id="9"/>
    <w:p>
      <w:pPr>
        <w:spacing w:after="0"/>
        <w:ind w:left="0"/>
        <w:jc w:val="left"/>
      </w:pPr>
      <w:r>
        <w:rPr>
          <w:rFonts w:ascii="Times New Roman"/>
          <w:b/>
          <w:i w:val="false"/>
          <w:color w:val="000000"/>
        </w:rPr>
        <w:t xml:space="preserve"> Қазақстан Республикасында білім беруді дамытудың 2010-2015 жылдарға арналған мемлекеттік бағдарламасын іске асыру мақсатында 2011 жылға жергілікті бюджеттің білім беру мекемелеріне материалдық-техникалық базасын нығайтуға республикалық трансферттер есебінен бөлінген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
        <w:gridCol w:w="11091"/>
        <w:gridCol w:w="1983"/>
      </w:tblGrid>
      <w:tr>
        <w:trPr>
          <w:trHeight w:val="1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