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816d4" w14:textId="4e816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 әкімиятының 2008 жылғы 8 қаңтардағы N 02 "Қоғамдық жұмыстарды ұйымдастыру туралы" қаулысына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Мақат ауданы әкімиятының 2010 жылғы 14 қаңтардағы 
N 1 қаулысы. Атырау облысының Әділет департаменті Мақат ауданының 
әділет басқармасында 2010 жылғы 26 қаңтарда N 4-7-111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№ 148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37 бабын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алып,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Аудан әкімиятының 2008 жылғы 08 қаңтардығы № 02 "Қоғамдық жұмыстарды ұйымдастыру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келісімдерді мемлекеттік тіркеу тізілімінде № 4-7-78 санымен тіркелген, Мақат ауданының "Мақат тынысы" қоғамдық-саяси газетінің 2008 жылғы 8 ақпандағы № 6 санында жарияланған, аудан әкімиятының 2008 жылғы 26 қарашадағы № 168 "Аудан әкімиятының кейбір қаулыларына өзгерістер мен толықтырулар енгізу туралы қаулысымен толықтыру енгізілген, нормативтік құқықтық кесімдерді мемлекеттік тіркеу тізілімінде № 4-7-90 санымен тіркелген, Мақат ауданының "Мақат тынысы" қоғамдық-саяси газетінің 2008 жылғы 18 желтоқсандағы № 51 санында жарияланған, аудан әкімиятының 2009 жылғы 15 қаңтардағы № 05 "Аудан әкімиятының 2008 жылғы 08 қаңтардағы № 02 "Қоғамдық жұмыстарды ұйымдастыру туралы" қаулысына толықтыру енгізу туралы" қаулысымен толықтыру енгізілген, нормативтік құқықтық кесімдерді мемлекеттік тіркеу тізілімінде № 4-7-90 санымен тіркелген, Мақат ауданының "Мақат тынысы" қоғамдық-саяси газетінің 2009 жылғы 5 ақпандағы № 51 санында жарияланған) төмендегідей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Аталған қаулының 3 қосымшасы мынандай мазмұндағы реттік нөмірі 73, 74, 75 жолдармен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73. "Қазақстан республикасы Атырау облысы Мақат аудандық Мәслихат аппараты" мемлекеттік мекемесі;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74. "Мақат аудандық мәдениет үйі" коммуналдық мемлекеттік қазыналық кәсіпорыны;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75. "Мақат аудандық білім беру бөлімінің жедел басқару құқығындағы "Нұрбөбек" ясли-бақша мемлекеттік коммуналдық қазыналық кәсіпорыны;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Б. Сабировқа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ресми жарияланғаннан кейін он күнтізбелік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 С. Рысқалиев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