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2a0a" w14:textId="42b2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21 желтоқсандағы "2010-2012 жылдарға арналған аудандық бюджет туралы" № 184-IV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2010 жылғы 9 ақпандағы 
N 194-ІV шешімі. Атырау облысының Әділет департаменті Мақат ауданының 
әділет басқармасында 2010 жылғы 12 наурызда № 4-7-114 тіркелді. Күші жойылды - Мақат аудандық мәслихатының 2013 жылғы 13 наурыздағы № 105-V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аудандық мәслихатының 2013.03.13 № 105-V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2010–2012 жылдарға арналған аудандық бюджетке өзгерістер мен толықтырулар енгізу туралы ұсынысын қарай отырып,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кезекті XX сессиясының 2009 жылғы 21 желтоқсандағы № 184-ІV "2010–2012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4-7-110 рет санымен тіркелген, 2010 жылғы 28 қаңтарда "Мақат тынысы" газетінде № 5 санында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1–тармақтың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"1 641 551" деген сан "1 654 759"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"643 707" деген сан "656 915"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1–тармақтың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"1 641 551" деген сан "1 666 571"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1–тармақтың 3)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-0" деген сан "-11 812"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1–тармақтың 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"8 030"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1–тармақтың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"-8 030" деген сан "-19 842"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1–тармақтың 7)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"8 030" деген сан "19 842"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"11 812"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4–тармақтағы "144 377" деген сан "146 833"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4–тармақ мынадай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2009 жылы басталған қысқа дайындық жұмыстарын толық аяқтауға 2 336,0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Облыстық бюджет есебінен Ұлы Отан соғысындағы Жеңістің 65 жылдығына Ұлы Отан соғысының қатысушылары мен мүгедектеріне біржолғы материалдық көмек төлеу үшін 120,0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6–тармақтағы "260 367" деген сан "271 119"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6–тармақ мынадай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Мақат поселкесінен ауыз су қазандарының құрылысын аяқтауға 10 752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аталмыш шешімнің 1, 4, 5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жоспарлау, бюджет,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 сессиясының төрағасы                      А. Елубаев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 Т. Жолмағамбетов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194-ІV шешіміне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184-ІV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08"/>
        <w:gridCol w:w="749"/>
        <w:gridCol w:w="9686"/>
        <w:gridCol w:w="2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1654759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973751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271119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264323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264323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536261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511014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(немесе) оған уәкілетті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 мүлкін жалға беруден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салықтан тыс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салықтан тыс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 ТҮСІМДЕРІ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орындарынан түсетін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58"/>
        <w:gridCol w:w="762"/>
        <w:gridCol w:w="699"/>
        <w:gridCol w:w="8884"/>
        <w:gridCol w:w="220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1666571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93661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49799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1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976578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812549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811607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781819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22919</w:t>
            </w:r>
          </w:p>
        </w:tc>
      </w:tr>
      <w:tr>
        <w:trPr>
          <w:trHeight w:val="1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22919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1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98010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90571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ауданның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302878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273455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271119</w:t>
            </w:r>
          </w:p>
        </w:tc>
      </w:tr>
      <w:tr>
        <w:trPr>
          <w:trHeight w:val="1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271119</w:t>
            </w:r>
          </w:p>
        </w:tc>
      </w:tr>
      <w:tr>
        <w:trPr>
          <w:trHeight w:val="1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29423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29423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61016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28995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1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81507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81507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81507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81507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-11812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кредит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194-ІV шешіміне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184-ІV шешіміне 4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 әкімдері аппаратары арқылы қаржыландырылатын бюджеттік бағдарламаларды 2010 жылы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5490"/>
        <w:gridCol w:w="1270"/>
        <w:gridCol w:w="1168"/>
        <w:gridCol w:w="1881"/>
        <w:gridCol w:w="1862"/>
        <w:gridCol w:w="1289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Кенттердің атауы</w:t>
            </w:r>
          </w:p>
        </w:tc>
      </w:tr>
      <w:tr>
        <w:trPr>
          <w:trHeight w:val="6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 Ескине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Комсомол, Қошқар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49799</w:t>
            </w:r>
          </w:p>
        </w:tc>
      </w:tr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141110</w:t>
            </w:r>
          </w:p>
        </w:tc>
      </w:tr>
      <w:tr>
        <w:trPr>
          <w:trHeight w:val="10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-демалыс жұмысын қолдау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</w:p>
        </w:tc>
      </w:tr>
      <w:tr>
        <w:trPr>
          <w:trHeight w:val="12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мемлекеттік тұрғын үй қорының сақталуын ұйымдастыру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жарықтандыру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4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санитариямын қамтамасыз ету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12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округтерде автомобиль жолдарының жұмыс істеуін қамтамасыз ету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қамтуды ұйымдастыру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 және ағымдағы жөндеуге берілетін ағымдағы нысаналы трансферттер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36"/>
        <w:gridCol w:w="697"/>
        <w:gridCol w:w="697"/>
        <w:gridCol w:w="8807"/>
        <w:gridCol w:w="2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93"/>
        <w:gridCol w:w="9525"/>
        <w:gridCol w:w="2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Cанаты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-19842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754"/>
        <w:gridCol w:w="755"/>
        <w:gridCol w:w="9438"/>
        <w:gridCol w:w="219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36"/>
        <w:gridCol w:w="697"/>
        <w:gridCol w:w="697"/>
        <w:gridCol w:w="8807"/>
        <w:gridCol w:w="2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194-ІV шешіміне 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184-ІV шешіміне 5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 бюджеттік инвестициялық жобаларды (бағдарламаларды) іске асыруға бағытталатын бюджеттік бағдарламаларға бөлінген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421"/>
        <w:gridCol w:w="700"/>
        <w:gridCol w:w="440"/>
        <w:gridCol w:w="9354"/>
        <w:gridCol w:w="1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271119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271119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271119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271119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