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7538" w14:textId="cea7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әкімиятының 2009 жылғы 2 шілдедегі № 103 "Әлеуметтік жұмыс орындарын ұйымдастыру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әкімиятының 2010 жылғы 15 сәуірдегі 
№ 51 қаулысы. Атырау облысының Әділет департаменті Мақат ауданының 
Әділет басқармасында 2010 жылғы 14 мамырда № 4-7-117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әкімиятының 2009 жылғы 2 шілдедегі № 103 "Әлеуметтік жұмыс орындарын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4-7-102 болып енгізілген, Мақат ауданының "Мақат тынысы" қоғамдық-саяси газетінің 2009 жылғы 16 шілдедегі № 29 санында жарияланған) аудан әкімиятының 2009 жылғы 10 қыркүйектегі № 146 "Аудан әкімиятының 2009 жылғы 02 шілдедегі № 103 "Әлеуметтік жұмыс орындарын ұйымдастыру туралы" қаулысына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енгізілген, (нормативтік құқықтық кесімдерді мемлекеттік тіркеу тізілімінде № 4-7-104 болып енгізілген, Мақат ауданының "Мақат тынысы" қоғамдық-саяси газетінің 2009 жылғы 15 қазандағы № 42 санында жарияланған), аудан әкімдігінің 2010 жылғы 14 қаңтардағы № 02 "Әлеуметтік жұмыс орындарын ұйымдастыру туралы" қаулысына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енгізілген, (нормативтік құқықтық кесімдерді мемлекеттік тіркеу тізілімінде № 4-7-112 болып енгізілген, Мақат ауданының "Мақат тынысы" қоғамдық-саяси газетінің 2010 жылғы 4 ақпандағы № 6 санында жарияланған) аталған қаулының қосымшасы төмендегідей сөздермен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"Рүстем" пәтер иелерінің кооперативі" (келісім бойынша)".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"Сенім" пәтер иелерінің кооперативі" (келісім бойынша)".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"Доссор жылу" жауапкершілігі шектеулі серіктестігі" (келісім бойынша).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"11. Шипагер" жауапкершілігі шектеулі серіктестігі (келісім бойынша)".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қадағалау аудан әкімінің орынбасары Б. Сабировке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 С. Рысқалиев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/>
          <w:color w:val="000000"/>
          <w:sz w:val="28"/>
        </w:rPr>
        <w:t>Рүстем" пәтер иелерінің кооперативінің төрағасы       А. Төлепов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 сәуір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"Сенім" пәтер иелерінің кооперативінің төрайымы        Қ. Оразова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 сәуір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"Доссор жылу"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серіктестігінің директоры                              Б. Берниязов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 сәуір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"Шипагер"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серіктестігінің директоры                              Б. Аманғалиев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14 сәуір 2010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