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3800" w14:textId="a3e3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21 желтоқсандағы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2010 жылғы 15 қазандағы
№ 226-IV шешімі. Атырау облысының Әділет департаменті Мақат ауданының 
Әділет басқармасында 2010 жылғы 24 қарашада № 4-7-121 тіркелді. Күші жойылды - Мақат аудандық мәслихатының 2013 жылғы 13 наурыздағы № 105-V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2010–2012 жылдарға арналған аудандық бюджетке өзгерістер енгізу туралы ұсынысын қарай отырып,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кезекті XX сессиясының 2009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184-ІV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"2010–2012 жылдарға арналған аудандық бюджет туралы" шешіміне (нормативтік құқықтық актілердің мемлекеттік тіркеу тізілімінде № 4-7-110 рет санымен тіркелген, 2010 жылғы 28 қаңтарда "Мақат тынысы" газетінде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1–тармақтың 1–тармақшасындағы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"1 634 201" деген сан "1 647 351"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"632 165" деген сан "645 315"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1–тармақтың 2–тармақшасындағы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"1 646 013" деген сан "1 659 163"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4–тармақтағы "166 083" деген сан "181 013"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4–тармақтың 1–тармақшасындағы: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"12 291" деген сан "12 285"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4–тармақтың 2–тармақшасындағы: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"11 082" деген сан "11 078"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4–тармақтың 1–тармақшасындағы: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"8 030" деген сан "9 810" деген санмен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"241" деген сан "295"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4–тармақтың 8–тармақшасындағы: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"37 951" деген сан "48 057"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4–тармақ мынадай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Елді мекендердегі көшелерді жарықтандыруға 3 000,0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аталмыш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ХХ</w:t>
      </w:r>
      <w:r>
        <w:rPr>
          <w:rFonts w:ascii="Times New Roman"/>
          <w:b w:val="false"/>
          <w:i/>
          <w:color w:val="000000"/>
          <w:sz w:val="28"/>
        </w:rPr>
        <w:t>V сессиясының төрағасы:               Б. Оңдасынов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 Т. Жолмағамбетов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қазандағы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226-IV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бюджетке өзгерістер  мен толықтырулар енгізу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94"/>
        <w:gridCol w:w="940"/>
        <w:gridCol w:w="9362"/>
        <w:gridCol w:w="2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мың теңге</w:t>
            </w:r>
          </w:p>
        </w:tc>
      </w:tr>
      <w:tr>
        <w:trPr>
          <w:trHeight w:val="1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1 647 351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955 934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</w:p>
        </w:tc>
      </w:tr>
      <w:tr>
        <w:trPr>
          <w:trHeight w:val="1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243 778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243 778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536 496</w:t>
            </w:r>
          </w:p>
        </w:tc>
      </w:tr>
      <w:tr>
        <w:trPr>
          <w:trHeight w:val="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504 637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25 323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39 258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30 478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</w:t>
            </w:r>
          </w:p>
        </w:tc>
      </w:tr>
      <w:tr>
        <w:trPr>
          <w:trHeight w:val="11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 оған уәкілеті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 мүлкін жалға беруден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</w:p>
        </w:tc>
      </w:tr>
      <w:tr>
        <w:trPr>
          <w:trHeight w:val="1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16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12 115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12 115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645 315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орындарынан түсетін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645 315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00"/>
        <w:gridCol w:w="947"/>
        <w:gridCol w:w="946"/>
        <w:gridCol w:w="8385"/>
        <w:gridCol w:w="2230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мың теңге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1 659 163</w:t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115 282</w:t>
            </w:r>
          </w:p>
        </w:tc>
      </w:tr>
      <w:tr>
        <w:trPr>
          <w:trHeight w:val="5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95 961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34 543</w:t>
            </w:r>
          </w:p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34 543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50 172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10 868</w:t>
            </w:r>
          </w:p>
        </w:tc>
      </w:tr>
      <w:tr>
        <w:trPr>
          <w:trHeight w:val="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10 868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1 035 498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166 569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845 231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843 777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809 264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34 513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23 698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23 698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</w:t>
            </w:r>
          </w:p>
        </w:tc>
      </w:tr>
      <w:tr>
        <w:trPr>
          <w:trHeight w:val="10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2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91 668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52 884</w:t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10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12 442</w:t>
            </w:r>
          </w:p>
        </w:tc>
      </w:tr>
      <w:tr>
        <w:trPr>
          <w:trHeight w:val="12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ауданның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264 633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229 455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227 119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227 119</w:t>
            </w:r>
          </w:p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31 178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31 178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1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41 767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-11 812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2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00"/>
        <w:gridCol w:w="947"/>
        <w:gridCol w:w="946"/>
        <w:gridCol w:w="8407"/>
        <w:gridCol w:w="216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тұлғаланың жарғылық капиталын қалыптастыру немесе ұлғайту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94"/>
        <w:gridCol w:w="940"/>
        <w:gridCol w:w="9362"/>
        <w:gridCol w:w="217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-21622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94"/>
        <w:gridCol w:w="940"/>
        <w:gridCol w:w="9362"/>
        <w:gridCol w:w="217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00"/>
        <w:gridCol w:w="947"/>
        <w:gridCol w:w="946"/>
        <w:gridCol w:w="8407"/>
        <w:gridCol w:w="216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қазандағы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226-IV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 әкімдері аппараттары арқылы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 2010 жылы қаржыландырыру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473"/>
        <w:gridCol w:w="1476"/>
        <w:gridCol w:w="1468"/>
        <w:gridCol w:w="1468"/>
        <w:gridCol w:w="1243"/>
        <w:gridCol w:w="1720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49572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166569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</w:tr>
      <w:tr>
        <w:trPr>
          <w:trHeight w:val="12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мемлекеттік тұрғын үй қорының сақталуын ұйымдастыру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жарықтандыру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санитариямын қамтамасыз ету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округтерде автомобиль жолдарының жұмыс істеуін қамтамасыз ету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қамтуды ұйымдастыру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 және ағымдағы жөндеуге берілетін ағымдағы нысаналы трансферттер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Барлыгы: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