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c715" w14:textId="cb6c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2011-2013 жылдарға арналған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2010 жылғы 14 желтоқсандағы № 335-XXХIV шешімі. Атырау облысы Құрманғазы ауданының әділет басқармасында 2011 жылғы 19 қаңтарда № 4-8-198 тіркелді. Күші жойылды - Құрманғазы аудандық мәслихатының 2013 жылғы 14 наурыздағы № 147-V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Құрманғазы аудандық мәслихатының 2013.03.14 № 147-V шешімімен.</w:t>
      </w:r>
      <w:r>
        <w:br/>
      </w:r>
      <w:r>
        <w:rPr>
          <w:rFonts w:ascii="Times New Roman"/>
          <w:b w:val="false"/>
          <w:i w:val="false"/>
          <w:color w:val="000000"/>
          <w:sz w:val="28"/>
        </w:rPr>
        <w:t>
      Қазақстан Республикасының 2008 жылғы 4 желтоқсандағы № 95-ІV Қазақстан Республикасының Бюджет Кодексінің 9-бабының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алып,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w:t>
      </w:r>
      <w:r>
        <w:rPr>
          <w:rFonts w:ascii="Times New Roman"/>
          <w:b/>
          <w:i w:val="false"/>
          <w:color w:val="000000"/>
          <w:sz w:val="28"/>
        </w:rPr>
        <w:t xml:space="preserve">. </w:t>
      </w:r>
      <w:r>
        <w:rPr>
          <w:rFonts w:ascii="Times New Roman"/>
          <w:b w:val="false"/>
          <w:i w:val="false"/>
          <w:color w:val="000000"/>
          <w:sz w:val="28"/>
        </w:rPr>
        <w:t>2011–2013 жылдарға арналған аудан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2011 жылға мынадай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- 5 555 740,0 мың теңге, соның ішінде:</w:t>
      </w:r>
      <w:r>
        <w:br/>
      </w:r>
      <w:r>
        <w:rPr>
          <w:rFonts w:ascii="Times New Roman"/>
          <w:b w:val="false"/>
          <w:i w:val="false"/>
          <w:color w:val="000000"/>
          <w:sz w:val="28"/>
        </w:rPr>
        <w:t>
      салықтық түсімдер - 606 531,0 мың теңге;</w:t>
      </w:r>
      <w:r>
        <w:br/>
      </w:r>
      <w:r>
        <w:rPr>
          <w:rFonts w:ascii="Times New Roman"/>
          <w:b w:val="false"/>
          <w:i w:val="false"/>
          <w:color w:val="000000"/>
          <w:sz w:val="28"/>
        </w:rPr>
        <w:t>
      салықтық емес түсімдер - 9 781,0 мың теңге;</w:t>
      </w:r>
      <w:r>
        <w:br/>
      </w:r>
      <w:r>
        <w:rPr>
          <w:rFonts w:ascii="Times New Roman"/>
          <w:b w:val="false"/>
          <w:i w:val="false"/>
          <w:color w:val="000000"/>
          <w:sz w:val="28"/>
        </w:rPr>
        <w:t>
      негізгі капиталды сатудан түсетін түсімдер - 14 485,0 мың теңге;</w:t>
      </w:r>
      <w:r>
        <w:br/>
      </w:r>
      <w:r>
        <w:rPr>
          <w:rFonts w:ascii="Times New Roman"/>
          <w:b w:val="false"/>
          <w:i w:val="false"/>
          <w:color w:val="000000"/>
          <w:sz w:val="28"/>
        </w:rPr>
        <w:t>
      трансферттердің түсімдері - 4 924 943,0 мың теңге;</w:t>
      </w:r>
      <w:r>
        <w:br/>
      </w:r>
      <w:r>
        <w:rPr>
          <w:rFonts w:ascii="Times New Roman"/>
          <w:b w:val="false"/>
          <w:i w:val="false"/>
          <w:color w:val="000000"/>
          <w:sz w:val="28"/>
        </w:rPr>
        <w:t>
</w:t>
      </w:r>
      <w:r>
        <w:rPr>
          <w:rFonts w:ascii="Times New Roman"/>
          <w:b w:val="false"/>
          <w:i w:val="false"/>
          <w:color w:val="000000"/>
          <w:sz w:val="28"/>
        </w:rPr>
        <w:t>
      2) шығындар - 5 584 720,0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- 26 078,0 мың теңге;</w:t>
      </w:r>
      <w:r>
        <w:br/>
      </w:r>
      <w:r>
        <w:rPr>
          <w:rFonts w:ascii="Times New Roman"/>
          <w:b w:val="false"/>
          <w:i w:val="false"/>
          <w:color w:val="000000"/>
          <w:sz w:val="28"/>
        </w:rPr>
        <w:t>
      бюджеттік кредиттер – 22 255,0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қаржы активтерін сатып алу - 0 мың теңге;</w:t>
      </w:r>
      <w:r>
        <w:br/>
      </w:r>
      <w:r>
        <w:rPr>
          <w:rFonts w:ascii="Times New Roman"/>
          <w:b w:val="false"/>
          <w:i w:val="false"/>
          <w:color w:val="000000"/>
          <w:sz w:val="28"/>
        </w:rPr>
        <w:t>
      мемлекеттің қаржы активтерін сатудан түсетін түсімдер – 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-55 143,0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- 55 143,0 мың теңге;</w:t>
      </w:r>
      <w:r>
        <w:br/>
      </w:r>
      <w:r>
        <w:rPr>
          <w:rFonts w:ascii="Times New Roman"/>
          <w:b w:val="false"/>
          <w:i w:val="false"/>
          <w:color w:val="000000"/>
          <w:sz w:val="28"/>
        </w:rPr>
        <w:t>
      қарыздар түсімі - 22 255,0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 қаражатының пайдаланатын қалдықтары – 0 мың теңге.</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өзгерту енгізілді - Атырау облысы Құрманғазы аудандық мәслихатының 2011.02.25 N № </w:t>
      </w:r>
      <w:r>
        <w:rPr>
          <w:rFonts w:ascii="Times New Roman"/>
          <w:b w:val="false"/>
          <w:i w:val="false"/>
          <w:color w:val="000000"/>
          <w:sz w:val="28"/>
        </w:rPr>
        <w:t>377-ХХХVIІ</w:t>
      </w:r>
      <w:r>
        <w:rPr>
          <w:rFonts w:ascii="Times New Roman"/>
          <w:b w:val="false"/>
          <w:i w:val="false"/>
          <w:color w:val="ff0000"/>
          <w:sz w:val="28"/>
        </w:rPr>
        <w:t xml:space="preserve">; 2011.04.08 № </w:t>
      </w:r>
      <w:r>
        <w:rPr>
          <w:rFonts w:ascii="Times New Roman"/>
          <w:b w:val="false"/>
          <w:i w:val="false"/>
          <w:color w:val="000000"/>
          <w:sz w:val="28"/>
        </w:rPr>
        <w:t>384-ХХХVІІІ</w:t>
      </w:r>
      <w:r>
        <w:rPr>
          <w:rFonts w:ascii="Times New Roman"/>
          <w:b w:val="false"/>
          <w:i w:val="false"/>
          <w:color w:val="ff0000"/>
          <w:sz w:val="28"/>
        </w:rPr>
        <w:t xml:space="preserve">; 2011.08.22 № </w:t>
      </w:r>
      <w:r>
        <w:rPr>
          <w:rFonts w:ascii="Times New Roman"/>
          <w:b w:val="false"/>
          <w:i w:val="false"/>
          <w:color w:val="000000"/>
          <w:sz w:val="28"/>
        </w:rPr>
        <w:t xml:space="preserve">413-XXXXІ; </w:t>
      </w:r>
      <w:r>
        <w:rPr>
          <w:rFonts w:ascii="Times New Roman"/>
          <w:b w:val="false"/>
          <w:i w:val="false"/>
          <w:color w:val="ff0000"/>
          <w:sz w:val="28"/>
        </w:rPr>
        <w:t xml:space="preserve">2011.11.14 № </w:t>
      </w:r>
      <w:r>
        <w:rPr>
          <w:rFonts w:ascii="Times New Roman"/>
          <w:b w:val="false"/>
          <w:i w:val="false"/>
          <w:color w:val="000000"/>
          <w:sz w:val="28"/>
        </w:rPr>
        <w:t xml:space="preserve">442-ХХХХІІІ; </w:t>
      </w:r>
      <w:r>
        <w:rPr>
          <w:rFonts w:ascii="Times New Roman"/>
          <w:b w:val="false"/>
          <w:i w:val="false"/>
          <w:color w:val="ff0000"/>
          <w:sz w:val="28"/>
        </w:rPr>
        <w:t xml:space="preserve">2011.12.14 № </w:t>
      </w:r>
      <w:r>
        <w:rPr>
          <w:rFonts w:ascii="Times New Roman"/>
          <w:b w:val="false"/>
          <w:i w:val="false"/>
          <w:color w:val="000000"/>
          <w:sz w:val="28"/>
        </w:rPr>
        <w:t xml:space="preserve">451-ХХХХІV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2. 2011 жылға арналған аудан бюджетінің табыстары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сәйкес келесідей салықтық түсімдер есебінде жасақталатыны белгіленсін:</w:t>
      </w:r>
      <w:r>
        <w:br/>
      </w:r>
      <w:r>
        <w:rPr>
          <w:rFonts w:ascii="Times New Roman"/>
          <w:b w:val="false"/>
          <w:i w:val="false"/>
          <w:color w:val="000000"/>
          <w:sz w:val="28"/>
        </w:rPr>
        <w:t>
      Салықтық түсімдер:</w:t>
      </w:r>
      <w:r>
        <w:br/>
      </w:r>
      <w:r>
        <w:rPr>
          <w:rFonts w:ascii="Times New Roman"/>
          <w:b w:val="false"/>
          <w:i w:val="false"/>
          <w:color w:val="000000"/>
          <w:sz w:val="28"/>
        </w:rPr>
        <w:t>
      жеке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мүлікке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бірыңғай жер салығы;</w:t>
      </w:r>
      <w:r>
        <w:br/>
      </w:r>
      <w:r>
        <w:rPr>
          <w:rFonts w:ascii="Times New Roman"/>
          <w:b w:val="false"/>
          <w:i w:val="false"/>
          <w:color w:val="000000"/>
          <w:sz w:val="28"/>
        </w:rPr>
        <w:t>
      көлік құралдарына салынатын салық;</w:t>
      </w:r>
      <w:r>
        <w:br/>
      </w:r>
      <w:r>
        <w:rPr>
          <w:rFonts w:ascii="Times New Roman"/>
          <w:b w:val="false"/>
          <w:i w:val="false"/>
          <w:color w:val="000000"/>
          <w:sz w:val="28"/>
        </w:rPr>
        <w:t>
      бензинге (авиациялық бензинді қоспағанда) және дизель отынына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кәсіпкерлік және кәсіби қызметті жүргізгені үшін алынатын алымдар;</w:t>
      </w:r>
      <w:r>
        <w:br/>
      </w:r>
      <w:r>
        <w:rPr>
          <w:rFonts w:ascii="Times New Roman"/>
          <w:b w:val="false"/>
          <w:i w:val="false"/>
          <w:color w:val="000000"/>
          <w:sz w:val="28"/>
        </w:rPr>
        <w:t>
      мемлекеттік баж.</w:t>
      </w:r>
      <w:r>
        <w:br/>
      </w:r>
      <w:r>
        <w:rPr>
          <w:rFonts w:ascii="Times New Roman"/>
          <w:b w:val="false"/>
          <w:i w:val="false"/>
          <w:color w:val="000000"/>
          <w:sz w:val="28"/>
        </w:rPr>
        <w:t>
      Салықтық емес түсімдер:</w:t>
      </w:r>
      <w:r>
        <w:br/>
      </w:r>
      <w:r>
        <w:rPr>
          <w:rFonts w:ascii="Times New Roman"/>
          <w:b w:val="false"/>
          <w:i w:val="false"/>
          <w:color w:val="000000"/>
          <w:sz w:val="28"/>
        </w:rPr>
        <w:t>
      мемлекеттік меншіктен түсетін кірістер;</w:t>
      </w:r>
      <w:r>
        <w:br/>
      </w:r>
      <w:r>
        <w:rPr>
          <w:rFonts w:ascii="Times New Roman"/>
          <w:b w:val="false"/>
          <w:i w:val="false"/>
          <w:color w:val="000000"/>
          <w:sz w:val="28"/>
        </w:rPr>
        <w:t>
      мемлекеттік бюджеттен қаржыландырылатын, сондай-ақ Қазақстан Республикасының Ұлттық Банкінің бюджетінен (шығыстар сметасынан) ұсталатын және қаржыландырылатын мемлекеттік органдар салатын әкімшілік айыппұлдар, өсімпұлдар, санкциялар, өндіріп алулар;</w:t>
      </w:r>
      <w:r>
        <w:br/>
      </w:r>
      <w:r>
        <w:rPr>
          <w:rFonts w:ascii="Times New Roman"/>
          <w:b w:val="false"/>
          <w:i w:val="false"/>
          <w:color w:val="000000"/>
          <w:sz w:val="28"/>
        </w:rPr>
        <w:t>
      жергілікті бюджетке түсетін салықтық емес басқа да түсімдер.</w:t>
      </w:r>
      <w:r>
        <w:br/>
      </w:r>
      <w:r>
        <w:rPr>
          <w:rFonts w:ascii="Times New Roman"/>
          <w:b w:val="false"/>
          <w:i w:val="false"/>
          <w:color w:val="000000"/>
          <w:sz w:val="28"/>
        </w:rPr>
        <w:t>
      Негізгі капиталды сатудан түсетін түсімдер:</w:t>
      </w:r>
      <w:r>
        <w:br/>
      </w:r>
      <w:r>
        <w:rPr>
          <w:rFonts w:ascii="Times New Roman"/>
          <w:b w:val="false"/>
          <w:i w:val="false"/>
          <w:color w:val="000000"/>
          <w:sz w:val="28"/>
        </w:rPr>
        <w:t>
      жер учаскелерін сатудан, жергілікті бюджеттен қаржыландырылатын мемлекеттік мекемелерге бекітілген мүлікті сатудан түсетін түсім;</w:t>
      </w:r>
      <w:r>
        <w:br/>
      </w:r>
      <w:r>
        <w:rPr>
          <w:rFonts w:ascii="Times New Roman"/>
          <w:b w:val="false"/>
          <w:i w:val="false"/>
          <w:color w:val="000000"/>
          <w:sz w:val="28"/>
        </w:rPr>
        <w:t>
      жер учаскелерін сатудан түсетін түсімдер;</w:t>
      </w:r>
      <w:r>
        <w:br/>
      </w:r>
      <w:r>
        <w:rPr>
          <w:rFonts w:ascii="Times New Roman"/>
          <w:b w:val="false"/>
          <w:i w:val="false"/>
          <w:color w:val="000000"/>
          <w:sz w:val="28"/>
        </w:rPr>
        <w:t>
      жерді және материалдық емес активтерді сатудан түсетін түсімдер.</w:t>
      </w:r>
      <w:r>
        <w:br/>
      </w:r>
      <w:r>
        <w:rPr>
          <w:rFonts w:ascii="Times New Roman"/>
          <w:b w:val="false"/>
          <w:i w:val="false"/>
          <w:color w:val="000000"/>
          <w:sz w:val="28"/>
        </w:rPr>
        <w:t>
</w:t>
      </w:r>
      <w:r>
        <w:rPr>
          <w:rFonts w:ascii="Times New Roman"/>
          <w:b w:val="false"/>
          <w:i w:val="false"/>
          <w:color w:val="000000"/>
          <w:sz w:val="28"/>
        </w:rPr>
        <w:t>
      3. Аудан бюджетіне барлық мемлекеттік салық түсімдерінен 2011 жылғы түсетін жалпы сома нормативі келесі мөлшерде бекітілсін:</w:t>
      </w:r>
      <w:r>
        <w:br/>
      </w:r>
      <w:r>
        <w:rPr>
          <w:rFonts w:ascii="Times New Roman"/>
          <w:b w:val="false"/>
          <w:i w:val="false"/>
          <w:color w:val="000000"/>
          <w:sz w:val="28"/>
        </w:rPr>
        <w:t>
      жеке тұлғалардың төлем көздерінен ұсталатын жеке табыс салығы бойынша - 100 пайыз;</w:t>
      </w:r>
      <w:r>
        <w:br/>
      </w:r>
      <w:r>
        <w:rPr>
          <w:rFonts w:ascii="Times New Roman"/>
          <w:b w:val="false"/>
          <w:i w:val="false"/>
          <w:color w:val="000000"/>
          <w:sz w:val="28"/>
        </w:rPr>
        <w:t>
      жеке тұлғадан жеке табыс салығы бойынша төлем көзінен ұсталмайтыннан - 100 пайыз;</w:t>
      </w:r>
      <w:r>
        <w:br/>
      </w:r>
      <w:r>
        <w:rPr>
          <w:rFonts w:ascii="Times New Roman"/>
          <w:b w:val="false"/>
          <w:i w:val="false"/>
          <w:color w:val="000000"/>
          <w:sz w:val="28"/>
        </w:rPr>
        <w:t>
      бір реттік талон бойынша, кәсіпкерлік қызметпен айналысатын жеке тұлғаның жеке табыс салығы бойынша - 100 пайыз;</w:t>
      </w:r>
      <w:r>
        <w:br/>
      </w:r>
      <w:r>
        <w:rPr>
          <w:rFonts w:ascii="Times New Roman"/>
          <w:b w:val="false"/>
          <w:i w:val="false"/>
          <w:color w:val="000000"/>
          <w:sz w:val="28"/>
        </w:rPr>
        <w:t>
      әлеуметтік салық бойынша - 50 пайыз.</w:t>
      </w:r>
      <w:r>
        <w:br/>
      </w:r>
      <w:r>
        <w:rPr>
          <w:rFonts w:ascii="Times New Roman"/>
          <w:b w:val="false"/>
          <w:i w:val="false"/>
          <w:color w:val="000000"/>
          <w:sz w:val="28"/>
        </w:rPr>
        <w:t>
</w:t>
      </w:r>
      <w:r>
        <w:rPr>
          <w:rFonts w:ascii="Times New Roman"/>
          <w:b w:val="false"/>
          <w:i w:val="false"/>
          <w:color w:val="000000"/>
          <w:sz w:val="28"/>
        </w:rPr>
        <w:t>
      4. Тиісті бюджеттің кірісіне:</w:t>
      </w:r>
      <w:r>
        <w:br/>
      </w:r>
      <w:r>
        <w:rPr>
          <w:rFonts w:ascii="Times New Roman"/>
          <w:b w:val="false"/>
          <w:i w:val="false"/>
          <w:color w:val="000000"/>
          <w:sz w:val="28"/>
        </w:rPr>
        <w:t>
      Бірыңғай бюджеттік сыныптамасының кірістер сыныптамасының "әлеуметтік салық" коды бойынша - бұрын Зейнетақы қорына, Зейнетақы төлеу жөніндегі мемлекеттік орталыққа, Міндетті медициналық сақтандыру қорына, Мемлекеттік әлеуметтік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түсіп келген аударымдары;</w:t>
      </w:r>
      <w:r>
        <w:br/>
      </w:r>
      <w:r>
        <w:rPr>
          <w:rFonts w:ascii="Times New Roman"/>
          <w:b w:val="false"/>
          <w:i w:val="false"/>
          <w:color w:val="000000"/>
          <w:sz w:val="28"/>
        </w:rPr>
        <w:t>
      "Өндірушілер көтерме саудада сататын, өзі өндіретін бензин (авиациялық бензинді қоспағанда)" коды бойынша - бұрын Жол қорына түсіп келген бензиннен алынатын алым бойынша берешек;</w:t>
      </w:r>
      <w:r>
        <w:br/>
      </w:r>
      <w:r>
        <w:rPr>
          <w:rFonts w:ascii="Times New Roman"/>
          <w:b w:val="false"/>
          <w:i w:val="false"/>
          <w:color w:val="000000"/>
          <w:sz w:val="28"/>
        </w:rPr>
        <w:t>
      "Өндірушілер көтерме саудада сататын, өзі өндіретін дизель отыны" коды бойынша - бұрын Жол қорына түсіп келген дизель отынынан алынатын алым бойынша берешек есептелетін болып белгіленсін.</w:t>
      </w:r>
      <w:r>
        <w:br/>
      </w:r>
      <w:r>
        <w:rPr>
          <w:rFonts w:ascii="Times New Roman"/>
          <w:b w:val="false"/>
          <w:i w:val="false"/>
          <w:color w:val="000000"/>
          <w:sz w:val="28"/>
        </w:rPr>
        <w:t>
</w:t>
      </w:r>
      <w:r>
        <w:rPr>
          <w:rFonts w:ascii="Times New Roman"/>
          <w:b w:val="false"/>
          <w:i w:val="false"/>
          <w:color w:val="000000"/>
          <w:sz w:val="28"/>
        </w:rPr>
        <w:t>
      5.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сальдо ай сайын жалақы қорының 4 пайызы шегінде әлеуметтік салық төлеу есебіне жатқызылады.</w:t>
      </w:r>
      <w:r>
        <w:br/>
      </w:r>
      <w:r>
        <w:rPr>
          <w:rFonts w:ascii="Times New Roman"/>
          <w:b w:val="false"/>
          <w:i w:val="false"/>
          <w:color w:val="000000"/>
          <w:sz w:val="28"/>
        </w:rPr>
        <w:t>
</w:t>
      </w:r>
      <w:r>
        <w:rPr>
          <w:rFonts w:ascii="Times New Roman"/>
          <w:b w:val="false"/>
          <w:i w:val="false"/>
          <w:color w:val="000000"/>
          <w:sz w:val="28"/>
        </w:rPr>
        <w:t>
      6. Облыстық бюджеттен аудандық бюджетке берілетін субвенция көлемі 2011 жылға - 2 648 895,0 мың теңге болып белгіленсін.</w:t>
      </w:r>
      <w:r>
        <w:br/>
      </w:r>
      <w:r>
        <w:rPr>
          <w:rFonts w:ascii="Times New Roman"/>
          <w:b w:val="false"/>
          <w:i w:val="false"/>
          <w:color w:val="000000"/>
          <w:sz w:val="28"/>
        </w:rPr>
        <w:t>
</w:t>
      </w:r>
      <w:r>
        <w:rPr>
          <w:rFonts w:ascii="Times New Roman"/>
          <w:b w:val="false"/>
          <w:i w:val="false"/>
          <w:color w:val="000000"/>
          <w:sz w:val="28"/>
        </w:rPr>
        <w:t>
      7. Ауылдық жерде жұмыс жасайтын білім беру, денсаулық сақтау, әлеуметтік қамту, мәдениет және тіл дамыту мамандарына қала жағдайында қызметтің осы түрімен айналысатын мамандардың ставкаларымен салыстырғанда 25 пайыз жоғары жалақылар мен ставкалар белгіленсін.</w:t>
      </w:r>
      <w:r>
        <w:br/>
      </w:r>
      <w:r>
        <w:rPr>
          <w:rFonts w:ascii="Times New Roman"/>
          <w:b w:val="false"/>
          <w:i w:val="false"/>
          <w:color w:val="000000"/>
          <w:sz w:val="28"/>
        </w:rPr>
        <w:t>
</w:t>
      </w:r>
      <w:r>
        <w:rPr>
          <w:rFonts w:ascii="Times New Roman"/>
          <w:b w:val="false"/>
          <w:i w:val="false"/>
          <w:color w:val="000000"/>
          <w:sz w:val="28"/>
        </w:rPr>
        <w:t>
      8. Ауылдық жерде тұратын денсаулық сақтау, білім беру, әлеуметтік қамтамасыз ету, мәдениет саласындағы мамандарға отын сатып алуға Қазақстан Республикасының заңнамасына сәйкес әлеуметтік көмек көрсету 5 000 теңге мөлшерінде белгіленсін.</w:t>
      </w:r>
      <w:r>
        <w:br/>
      </w:r>
      <w:r>
        <w:rPr>
          <w:rFonts w:ascii="Times New Roman"/>
          <w:b w:val="false"/>
          <w:i w:val="false"/>
          <w:color w:val="000000"/>
          <w:sz w:val="28"/>
        </w:rPr>
        <w:t>
</w:t>
      </w:r>
      <w:r>
        <w:rPr>
          <w:rFonts w:ascii="Times New Roman"/>
          <w:b w:val="false"/>
          <w:i w:val="false"/>
          <w:color w:val="000000"/>
          <w:sz w:val="28"/>
        </w:rPr>
        <w:t>
      9. 2011 жылға жергілікті атқарушы органның резерві 2 000,0 мың теңге сомасында бекітілсін.</w:t>
      </w:r>
      <w:r>
        <w:br/>
      </w:r>
      <w:r>
        <w:rPr>
          <w:rFonts w:ascii="Times New Roman"/>
          <w:b w:val="false"/>
          <w:i w:val="false"/>
          <w:color w:val="000000"/>
          <w:sz w:val="28"/>
        </w:rPr>
        <w:t>
</w:t>
      </w:r>
      <w:r>
        <w:rPr>
          <w:rFonts w:ascii="Times New Roman"/>
          <w:b w:val="false"/>
          <w:i w:val="false"/>
          <w:color w:val="000000"/>
          <w:sz w:val="28"/>
        </w:rPr>
        <w:t>
      10. 2011 жылға аудандық бюджетте үйден тәрбиеленіп оқытылатын мүгедек балаларды материалдық қамтамасыз етуге 5 245,0 мың теңге көлемінде республикалық бюджеттен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000000"/>
          <w:sz w:val="28"/>
        </w:rPr>
        <w:t>
      11. 2011 жылға арналған аудандық бюджетте Қазақстан Республикасында білім беруді дамытудың 2011-2013 жылдарға арналған мемлекеттік бағдарламасын іске асыруға 49 634,0 мың теңге сомасында республикалық бюджеттен ағымдағы нысаналы трансферттер көзделгені ескерілсін, оның ішінде:</w:t>
      </w:r>
      <w:r>
        <w:br/>
      </w: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- 16 388 мың теңге;</w:t>
      </w:r>
      <w:r>
        <w:br/>
      </w:r>
      <w:r>
        <w:rPr>
          <w:rFonts w:ascii="Times New Roman"/>
          <w:b w:val="false"/>
          <w:i w:val="false"/>
          <w:color w:val="000000"/>
          <w:sz w:val="28"/>
        </w:rPr>
        <w:t>
      негізгі орта және жалпы орта білім берудің мемлекеттік мекемелері үшін лингафондық және мультимедиялық кабинеттер құруға - 33 246,0 мың теңге;</w:t>
      </w:r>
      <w:r>
        <w:br/>
      </w:r>
      <w:r>
        <w:rPr>
          <w:rFonts w:ascii="Times New Roman"/>
          <w:b w:val="false"/>
          <w:i w:val="false"/>
          <w:color w:val="000000"/>
          <w:sz w:val="28"/>
        </w:rPr>
        <w:t>
</w:t>
      </w:r>
      <w:r>
        <w:rPr>
          <w:rFonts w:ascii="Times New Roman"/>
          <w:b w:val="false"/>
          <w:i w:val="false"/>
          <w:color w:val="000000"/>
          <w:sz w:val="28"/>
        </w:rPr>
        <w:t>
      12. Республикалық бюджеттен берілетін нысаналы трансферттер есебінен ауылдық елді мекендерінің әлеуметтік сала мамандарын әлеуметтік қолдау үшін үй сатып алуға бюджеттік кредиттер беруге - 26 078,0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12 тармаққа өзгерту енгізілді - Атырау облысы Құрманғазы аудандық мәслихатының 2011.04.08 № </w:t>
      </w:r>
      <w:r>
        <w:rPr>
          <w:rFonts w:ascii="Times New Roman"/>
          <w:b w:val="false"/>
          <w:i w:val="false"/>
          <w:color w:val="000000"/>
          <w:sz w:val="28"/>
        </w:rPr>
        <w:t>384-ХХХVІІІ</w:t>
      </w:r>
      <w:r>
        <w:rPr>
          <w:rFonts w:ascii="Times New Roman"/>
          <w:b w:val="false"/>
          <w:i w:val="false"/>
          <w:color w:val="ff0000"/>
          <w:sz w:val="28"/>
        </w:rPr>
        <w:t xml:space="preserve">; 2011.08.22 № </w:t>
      </w:r>
      <w:r>
        <w:rPr>
          <w:rFonts w:ascii="Times New Roman"/>
          <w:b w:val="false"/>
          <w:i w:val="false"/>
          <w:color w:val="000000"/>
          <w:sz w:val="28"/>
        </w:rPr>
        <w:t xml:space="preserve">413-XXXXІ; </w:t>
      </w:r>
      <w:r>
        <w:rPr>
          <w:rFonts w:ascii="Times New Roman"/>
          <w:b w:val="false"/>
          <w:i w:val="false"/>
          <w:color w:val="ff0000"/>
          <w:sz w:val="28"/>
        </w:rPr>
        <w:t xml:space="preserve">2011.11.14 № </w:t>
      </w:r>
      <w:r>
        <w:rPr>
          <w:rFonts w:ascii="Times New Roman"/>
          <w:b w:val="false"/>
          <w:i w:val="false"/>
          <w:color w:val="000000"/>
          <w:sz w:val="28"/>
        </w:rPr>
        <w:t xml:space="preserve">442-ХХХХІІІ; </w:t>
      </w:r>
      <w:r>
        <w:rPr>
          <w:rFonts w:ascii="Times New Roman"/>
          <w:b w:val="false"/>
          <w:i w:val="false"/>
          <w:color w:val="ff0000"/>
          <w:sz w:val="28"/>
        </w:rPr>
        <w:t xml:space="preserve">2011.12.14 № </w:t>
      </w:r>
      <w:r>
        <w:rPr>
          <w:rFonts w:ascii="Times New Roman"/>
          <w:b w:val="false"/>
          <w:i w:val="false"/>
          <w:color w:val="000000"/>
          <w:sz w:val="28"/>
        </w:rPr>
        <w:t>451-ХХХХІV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13. Республикалық бюджеттен берілетін нысаналы трансферт есебінен ауылдық елді мекендер саласының мамандарын әлеуметтік қолдау шараларын іске асыруға - 4 296,0 мың теңге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13 тармаққа өзгерту енгізілді - Атырау облысы Құрманғазы аудандық мәслихатының 2011.04.08 № </w:t>
      </w:r>
      <w:r>
        <w:rPr>
          <w:rFonts w:ascii="Times New Roman"/>
          <w:b w:val="false"/>
          <w:i w:val="false"/>
          <w:color w:val="000000"/>
          <w:sz w:val="28"/>
        </w:rPr>
        <w:t>384-ХХХVІІІ</w:t>
      </w:r>
      <w:r>
        <w:rPr>
          <w:rFonts w:ascii="Times New Roman"/>
          <w:b w:val="false"/>
          <w:i w:val="false"/>
          <w:color w:val="ff0000"/>
          <w:sz w:val="28"/>
        </w:rPr>
        <w:t xml:space="preserve">; 2011.08.22 № </w:t>
      </w:r>
      <w:r>
        <w:rPr>
          <w:rFonts w:ascii="Times New Roman"/>
          <w:b w:val="false"/>
          <w:i w:val="false"/>
          <w:color w:val="000000"/>
          <w:sz w:val="28"/>
        </w:rPr>
        <w:t xml:space="preserve">413-XXXXІ; </w:t>
      </w:r>
      <w:r>
        <w:rPr>
          <w:rFonts w:ascii="Times New Roman"/>
          <w:b w:val="false"/>
          <w:i w:val="false"/>
          <w:color w:val="ff0000"/>
          <w:sz w:val="28"/>
        </w:rPr>
        <w:t xml:space="preserve">2011.11.14 № </w:t>
      </w:r>
      <w:r>
        <w:rPr>
          <w:rFonts w:ascii="Times New Roman"/>
          <w:b w:val="false"/>
          <w:i w:val="false"/>
          <w:color w:val="000000"/>
          <w:sz w:val="28"/>
        </w:rPr>
        <w:t xml:space="preserve">442-ХХХХІІІ; </w:t>
      </w:r>
      <w:r>
        <w:rPr>
          <w:rFonts w:ascii="Times New Roman"/>
          <w:b w:val="false"/>
          <w:i w:val="false"/>
          <w:color w:val="ff0000"/>
          <w:sz w:val="28"/>
        </w:rPr>
        <w:t xml:space="preserve">2011.12.14 № </w:t>
      </w:r>
      <w:r>
        <w:rPr>
          <w:rFonts w:ascii="Times New Roman"/>
          <w:b w:val="false"/>
          <w:i w:val="false"/>
          <w:color w:val="000000"/>
          <w:sz w:val="28"/>
        </w:rPr>
        <w:t>451-ХХХХІV</w:t>
      </w:r>
      <w:r>
        <w:rPr>
          <w:rFonts w:ascii="Times New Roman"/>
          <w:b w:val="false"/>
          <w:i w:val="false"/>
          <w:color w:val="ff0000"/>
          <w:sz w:val="28"/>
        </w:rPr>
        <w:t xml:space="preserve"> Шешімдерімен.</w:t>
      </w:r>
      <w:r>
        <w:br/>
      </w:r>
      <w:r>
        <w:rPr>
          <w:rFonts w:ascii="Times New Roman"/>
          <w:b w:val="false"/>
          <w:i w:val="false"/>
          <w:color w:val="000000"/>
          <w:sz w:val="28"/>
        </w:rPr>
        <w:t>
</w:t>
      </w:r>
      <w:r>
        <w:rPr>
          <w:rFonts w:ascii="Times New Roman"/>
          <w:b w:val="false"/>
          <w:i w:val="false"/>
          <w:color w:val="000000"/>
          <w:sz w:val="28"/>
        </w:rPr>
        <w:t>
      14. 2011 жылға аудандық бюджетте асыраушысынан айырылған балаларды материалдық қамтамасыз етуге 14687,0 мың теңге көлемінде республикалық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15. Республикалық бюджеттен берілетін ағымдағы нысаналы трансферт есебінен эпизоотияға қарсы іс–шаралар жүргізуге 39 041,0 мың теңге көлемінде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өзгерту енгізілді - Атырау облысы Құрманғазы аудандық мәслихатының 2011.04.08 № </w:t>
      </w:r>
      <w:r>
        <w:rPr>
          <w:rFonts w:ascii="Times New Roman"/>
          <w:b w:val="false"/>
          <w:i w:val="false"/>
          <w:color w:val="000000"/>
          <w:sz w:val="28"/>
        </w:rPr>
        <w:t>384-ХХХVІІІ</w:t>
      </w:r>
      <w:r>
        <w:rPr>
          <w:rFonts w:ascii="Times New Roman"/>
          <w:b w:val="false"/>
          <w:i w:val="false"/>
          <w:color w:val="000000"/>
          <w:sz w:val="28"/>
        </w:rPr>
        <w:t xml:space="preserve">; </w:t>
      </w:r>
      <w:r>
        <w:rPr>
          <w:rFonts w:ascii="Times New Roman"/>
          <w:b w:val="false"/>
          <w:i w:val="false"/>
          <w:color w:val="ff0000"/>
          <w:sz w:val="28"/>
        </w:rPr>
        <w:t xml:space="preserve">2011.11.14 № </w:t>
      </w:r>
      <w:r>
        <w:rPr>
          <w:rFonts w:ascii="Times New Roman"/>
          <w:b w:val="false"/>
          <w:i w:val="false"/>
          <w:color w:val="000000"/>
          <w:sz w:val="28"/>
        </w:rPr>
        <w:t xml:space="preserve">442-ХХХХІІІ </w:t>
      </w:r>
      <w:r>
        <w:rPr>
          <w:rFonts w:ascii="Times New Roman"/>
          <w:b w:val="false"/>
          <w:i w:val="false"/>
          <w:color w:val="ff0000"/>
          <w:sz w:val="28"/>
        </w:rPr>
        <w:t>Шешімдерімен.</w:t>
      </w:r>
      <w:r>
        <w:br/>
      </w:r>
      <w:r>
        <w:rPr>
          <w:rFonts w:ascii="Times New Roman"/>
          <w:b w:val="false"/>
          <w:i w:val="false"/>
          <w:color w:val="000000"/>
          <w:sz w:val="28"/>
        </w:rPr>
        <w:t>
</w:t>
      </w:r>
      <w:r>
        <w:rPr>
          <w:rFonts w:ascii="Times New Roman"/>
          <w:b w:val="false"/>
          <w:i w:val="false"/>
          <w:color w:val="000000"/>
          <w:sz w:val="28"/>
        </w:rPr>
        <w:t>
      16. Республикалық бюджеттен берілетін ағымдағы нысаналы трансферттер есебінен "Бизнестің жол картасы – 2020" бағдарламасы шеңберінде жеке кәсіпкерлікті қолдауға 2 340,0 мың теңге көлемінде көзделгені ескерілсін.</w:t>
      </w:r>
      <w:r>
        <w:br/>
      </w:r>
      <w:r>
        <w:rPr>
          <w:rFonts w:ascii="Times New Roman"/>
          <w:b w:val="false"/>
          <w:i w:val="false"/>
          <w:color w:val="000000"/>
          <w:sz w:val="28"/>
        </w:rPr>
        <w:t>
</w:t>
      </w:r>
      <w:r>
        <w:rPr>
          <w:rFonts w:ascii="Times New Roman"/>
          <w:b w:val="false"/>
          <w:i w:val="false"/>
          <w:color w:val="000000"/>
          <w:sz w:val="28"/>
        </w:rPr>
        <w:t>
      17. 2011 жылға арналған аудандық бюджетте "Балапан" бағдарламасын іске асыру мақсатында 44 523,00 мың теңге көлемінде республикалық бюджеттен ағымдағы нысаналы трансферттер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17 тармаққа өзгерту енгізілді - Атырау облысы Құрманғазы аудандық мәслихатының 2011.11.14 № </w:t>
      </w:r>
      <w:r>
        <w:rPr>
          <w:rFonts w:ascii="Times New Roman"/>
          <w:b w:val="false"/>
          <w:i w:val="false"/>
          <w:color w:val="000000"/>
          <w:sz w:val="28"/>
        </w:rPr>
        <w:t xml:space="preserve">442-ХХХХІІІ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18. 2011 жылға арналған аудандық бюджетте республикалық бюджеттен ауданның 8 елді мекеніне су тазарту құрылымдары мен кентішілік су құбыры желілерінің құрылыс жұмысына 1846 614,0 мың теңге сомасында нысаналы даму трансферттері 4 елді мекеннің жобалау сметалық құжаттарын жасақтауға 197694,0 мың теңге трансферт бөлінгені ескерілсін, оның ішінде:</w:t>
      </w:r>
      <w:r>
        <w:br/>
      </w:r>
      <w:r>
        <w:rPr>
          <w:rFonts w:ascii="Times New Roman"/>
          <w:b w:val="false"/>
          <w:i w:val="false"/>
          <w:color w:val="000000"/>
          <w:sz w:val="28"/>
        </w:rPr>
        <w:t>
      Приморье селосындағы су тазарту құрылымдары мен кентішілік су құбыры желілерін жаңғырту және жұмысын аяқтауға 5 399,0 мың теңге;</w:t>
      </w:r>
      <w:r>
        <w:br/>
      </w:r>
      <w:r>
        <w:rPr>
          <w:rFonts w:ascii="Times New Roman"/>
          <w:b w:val="false"/>
          <w:i w:val="false"/>
          <w:color w:val="000000"/>
          <w:sz w:val="28"/>
        </w:rPr>
        <w:t>
      Ганюшкин селосындағы су тазарту құрылымдары мен кентішілік су құбыры желілерін жаңғырту және құрылыс жұмысына 415 074,0 мың теңге;</w:t>
      </w:r>
      <w:r>
        <w:br/>
      </w:r>
      <w:r>
        <w:rPr>
          <w:rFonts w:ascii="Times New Roman"/>
          <w:b w:val="false"/>
          <w:i w:val="false"/>
          <w:color w:val="000000"/>
          <w:sz w:val="28"/>
        </w:rPr>
        <w:t>
      ММС-Жаңа ауыл елді мекендеріндегі су тазарту құрылымдары мен кентішілік су құбыры желілерінің құрылыс жұмысына 277 906,0 мың теңге;</w:t>
      </w:r>
      <w:r>
        <w:br/>
      </w:r>
      <w:r>
        <w:rPr>
          <w:rFonts w:ascii="Times New Roman"/>
          <w:b w:val="false"/>
          <w:i w:val="false"/>
          <w:color w:val="000000"/>
          <w:sz w:val="28"/>
        </w:rPr>
        <w:t>
      Жамбыл елді мекеніндегі су тазарту құрылымдары мен кентішілік су құбыры желілерінің құрылыс жұмысына 173 982,0 мың теңге;</w:t>
      </w:r>
      <w:r>
        <w:br/>
      </w:r>
      <w:r>
        <w:rPr>
          <w:rFonts w:ascii="Times New Roman"/>
          <w:b w:val="false"/>
          <w:i w:val="false"/>
          <w:color w:val="000000"/>
          <w:sz w:val="28"/>
        </w:rPr>
        <w:t>
      Жасталап елді мекеніндегі су тазарту құрылымдары мен кентішілік су құбыры желілерінің құрылыс жұмысына 152963,0" мың теңге;</w:t>
      </w:r>
      <w:r>
        <w:br/>
      </w:r>
      <w:r>
        <w:rPr>
          <w:rFonts w:ascii="Times New Roman"/>
          <w:b w:val="false"/>
          <w:i w:val="false"/>
          <w:color w:val="000000"/>
          <w:sz w:val="28"/>
        </w:rPr>
        <w:t>
      Д. Нұрпейсова елді мекеніндегі су тазарту құрылымдары мен кентішілік су құбыры желілерінің құрылыс жұмысына 172 090,0 мың теңге;</w:t>
      </w:r>
      <w:r>
        <w:br/>
      </w:r>
      <w:r>
        <w:rPr>
          <w:rFonts w:ascii="Times New Roman"/>
          <w:b w:val="false"/>
          <w:i w:val="false"/>
          <w:color w:val="000000"/>
          <w:sz w:val="28"/>
        </w:rPr>
        <w:t>
      Кадырка елді мекеніндегі су тазарту құрылымдары мен кентішілік су құбыры желілерінің жұмысын аяқтауға 412 680,0 мың теңге;</w:t>
      </w:r>
      <w:r>
        <w:br/>
      </w:r>
      <w:r>
        <w:rPr>
          <w:rFonts w:ascii="Times New Roman"/>
          <w:b w:val="false"/>
          <w:i w:val="false"/>
          <w:color w:val="000000"/>
          <w:sz w:val="28"/>
        </w:rPr>
        <w:t>
      Богатый елді мекеніндегі су тазарту құрылымдары мен кентішілік су құбыры желілерінің құрылыс жұмысына 236 520,0 мың теңге;</w:t>
      </w:r>
      <w:r>
        <w:br/>
      </w:r>
      <w:r>
        <w:rPr>
          <w:rFonts w:ascii="Times New Roman"/>
          <w:b w:val="false"/>
          <w:i w:val="false"/>
          <w:color w:val="000000"/>
          <w:sz w:val="28"/>
        </w:rPr>
        <w:t>
      Жұмекен елді мекеніндегі су тазарту құрылымдары мен кентішілік су құбыры желілерінің жобалау сметалық құжаттарын дайындауға 173 734,0 мың теңге;</w:t>
      </w:r>
      <w:r>
        <w:br/>
      </w:r>
      <w:r>
        <w:rPr>
          <w:rFonts w:ascii="Times New Roman"/>
          <w:b w:val="false"/>
          <w:i w:val="false"/>
          <w:color w:val="000000"/>
          <w:sz w:val="28"/>
        </w:rPr>
        <w:t>
      Шортанбай елді мекеніндегі су тазарту құрылымдары мен кентішілік су құбыры желілерінің құрылысына жобалау сметалық құжаттарын дайындауға 7 120,0 мың теңге;</w:t>
      </w:r>
      <w:r>
        <w:br/>
      </w:r>
      <w:r>
        <w:rPr>
          <w:rFonts w:ascii="Times New Roman"/>
          <w:b w:val="false"/>
          <w:i w:val="false"/>
          <w:color w:val="000000"/>
          <w:sz w:val="28"/>
        </w:rPr>
        <w:t>
      Шағырлы, Жасарал, Күйген елді мекендеріндегі су тазарту құрылымдары мен кентішілік су құбыры желілерінің құрылысына жобалау сметалық құжаттарын дайындауға 9 840,0 мың теңге; Шестой, Каспий елді мекендеріндегі су тазарту құрылымдары мен кентішілік су құбыры желілерінің құрылысына жобалау сметалық құжаттарын дайындауға 7 000,0 мың теңге.</w:t>
      </w:r>
      <w:r>
        <w:br/>
      </w:r>
      <w:r>
        <w:rPr>
          <w:rFonts w:ascii="Times New Roman"/>
          <w:b w:val="false"/>
          <w:i w:val="false"/>
          <w:color w:val="000000"/>
          <w:sz w:val="28"/>
        </w:rPr>
        <w:t>
</w:t>
      </w:r>
      <w:r>
        <w:rPr>
          <w:rFonts w:ascii="Times New Roman"/>
          <w:b w:val="false"/>
          <w:i w:val="false"/>
          <w:color w:val="ff0000"/>
          <w:sz w:val="28"/>
        </w:rPr>
        <w:t xml:space="preserve">      Ескерту. 18 тармақ жаңа редакцияда - Атырау облысы Құрманғазы аудандық мәслихатының 2011.11.14 № </w:t>
      </w:r>
      <w:r>
        <w:rPr>
          <w:rFonts w:ascii="Times New Roman"/>
          <w:b w:val="false"/>
          <w:i w:val="false"/>
          <w:color w:val="000000"/>
          <w:sz w:val="28"/>
        </w:rPr>
        <w:t xml:space="preserve">442-ХХХХІІІ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19. 2011 жылға арналған аудандық бюджеттің орындалу процесінде қысқартуға жатпайтын жергілікті бюджеттік бағдарламалардың тізбесі</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20. Селолық (ауылдық) округтер әкімдері аппараты арқылы қаржыландырылатын бюджеттік бағдарламалардың қаржыландыру мөлшері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21. 2011 жылға арналған аудандық бюджеттің даму бағдарламасының тізбесі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22. Осы шешім 2011 жылдың қаңтар айының 1-нен бастап күшіне енгізілсін.</w:t>
      </w:r>
      <w:r>
        <w:br/>
      </w:r>
      <w:r>
        <w:rPr>
          <w:rFonts w:ascii="Times New Roman"/>
          <w:b w:val="false"/>
          <w:i w:val="false"/>
          <w:color w:val="000000"/>
          <w:sz w:val="28"/>
        </w:rPr>
        <w:t>
</w:t>
      </w:r>
      <w:r>
        <w:rPr>
          <w:rFonts w:ascii="Times New Roman"/>
          <w:b w:val="false"/>
          <w:i w:val="false"/>
          <w:color w:val="000000"/>
          <w:sz w:val="28"/>
        </w:rPr>
        <w:t>
      23. Мемлекеттік коммуналдық тұрғын үй қорының тұрғын үй құрылысы және сатып алу бағдарламасына 98 000,0 мың теңге республикалық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24. Жұмыспен қамту 2020 бағдарламасы шеңберінде инженерлік коммуникациялық инфрақұрылымдардың дамуы бағдарламасына 28 000,0 мың теңге республикалық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25. Мемлекеттік мекемелердің материалдық техникалық базасын нығайтуға 4 800,0 мың теңге облыстық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26. Жұмыспен қамту орталықтарының қызметін қамтамасыз ету бағдарламасына 9 036,0 мың теңге республикалық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27. Еңбекпен қамту бағдарламасына 4 290,0 мың теңге республикалық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28. Мектеп мұғалімдеріне және мектепке дейінгі ұйымдардың тәрбиешілеріне біліктілік санаты үшін қосымша ақының көлемін ұлғайту бағдарламасына 20 598,0 мың теңге республикалық бюджеттен ағымдағы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29. Төрт елді мекенге су құбырын жүргізуге және жаңғыртуға 11844,0 мың теңге облыстық бюджеттен нысаналы трансферт көзделгені ескерілсін, оның ішінді:</w:t>
      </w:r>
      <w:r>
        <w:br/>
      </w:r>
      <w:r>
        <w:rPr>
          <w:rFonts w:ascii="Times New Roman"/>
          <w:b w:val="false"/>
          <w:i w:val="false"/>
          <w:color w:val="000000"/>
          <w:sz w:val="28"/>
        </w:rPr>
        <w:t>
      Дәшін селосына - 1764,0 мың теңге;</w:t>
      </w:r>
      <w:r>
        <w:br/>
      </w:r>
      <w:r>
        <w:rPr>
          <w:rFonts w:ascii="Times New Roman"/>
          <w:b w:val="false"/>
          <w:i w:val="false"/>
          <w:color w:val="000000"/>
          <w:sz w:val="28"/>
        </w:rPr>
        <w:t>
      Ақкөл селосына - 900,0 мың теңге;</w:t>
      </w:r>
      <w:r>
        <w:br/>
      </w:r>
      <w:r>
        <w:rPr>
          <w:rFonts w:ascii="Times New Roman"/>
          <w:b w:val="false"/>
          <w:i w:val="false"/>
          <w:color w:val="000000"/>
          <w:sz w:val="28"/>
        </w:rPr>
        <w:t>
      Утера селосына - 5400,0 мың теңге;</w:t>
      </w:r>
      <w:r>
        <w:br/>
      </w:r>
      <w:r>
        <w:rPr>
          <w:rFonts w:ascii="Times New Roman"/>
          <w:b w:val="false"/>
          <w:i w:val="false"/>
          <w:color w:val="000000"/>
          <w:sz w:val="28"/>
        </w:rPr>
        <w:t>
      Приморье селосына - 3780,0 мың теңге.</w:t>
      </w:r>
      <w:r>
        <w:br/>
      </w:r>
      <w:r>
        <w:rPr>
          <w:rFonts w:ascii="Times New Roman"/>
          <w:b w:val="false"/>
          <w:i w:val="false"/>
          <w:color w:val="000000"/>
          <w:sz w:val="28"/>
        </w:rPr>
        <w:t>
</w:t>
      </w:r>
      <w:r>
        <w:rPr>
          <w:rFonts w:ascii="Times New Roman"/>
          <w:b w:val="false"/>
          <w:i w:val="false"/>
          <w:color w:val="ff0000"/>
          <w:sz w:val="28"/>
        </w:rPr>
        <w:t xml:space="preserve">      Ескерту. 29 тармақ жаңа редакцияда - Атырау облысы Құрманғазы аудандық мәслихатының 2011.12.14 № </w:t>
      </w:r>
      <w:r>
        <w:rPr>
          <w:rFonts w:ascii="Times New Roman"/>
          <w:b w:val="false"/>
          <w:i w:val="false"/>
          <w:color w:val="000000"/>
          <w:sz w:val="28"/>
        </w:rPr>
        <w:t xml:space="preserve">451-ХХХХІV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30. Бюджеттік мекемелердің қысқы дайындық жұмыстарына 15 700,0 мың теңге облыстық бюджеттен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31. Мемлекеттік және әлеуметтік сала мекемелеріне күрделі жөндеу жұмыстарын жүргізуге 11 900,0 мың теңге облыстық бюджеттен нысаналы трансферт көзделгені ескерілсін.</w:t>
      </w:r>
      <w:r>
        <w:br/>
      </w:r>
      <w:r>
        <w:rPr>
          <w:rFonts w:ascii="Times New Roman"/>
          <w:b w:val="false"/>
          <w:i w:val="false"/>
          <w:color w:val="000000"/>
          <w:sz w:val="28"/>
        </w:rPr>
        <w:t>
</w:t>
      </w:r>
      <w:r>
        <w:rPr>
          <w:rFonts w:ascii="Times New Roman"/>
          <w:b w:val="false"/>
          <w:i w:val="false"/>
          <w:color w:val="000000"/>
          <w:sz w:val="28"/>
        </w:rPr>
        <w:t>
      32. Білім беру бөлімінің ағымдағы шығындарына 41 400,0 мың теңге облыстық бюджеттен нысаналы трансферт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23-27; 28-32 тармақтармен толықтырылды - Атырау облысы Құрманғазы аудандық мәслихатының 2011.04.08 № </w:t>
      </w:r>
      <w:r>
        <w:rPr>
          <w:rFonts w:ascii="Times New Roman"/>
          <w:b w:val="false"/>
          <w:i w:val="false"/>
          <w:color w:val="000000"/>
          <w:sz w:val="28"/>
        </w:rPr>
        <w:t>384-ХХХVІІІ</w:t>
      </w:r>
      <w:r>
        <w:rPr>
          <w:rFonts w:ascii="Times New Roman"/>
          <w:b w:val="false"/>
          <w:i w:val="false"/>
          <w:color w:val="ff0000"/>
          <w:sz w:val="28"/>
        </w:rPr>
        <w:t xml:space="preserve">; 2011.08.22 № </w:t>
      </w:r>
      <w:r>
        <w:rPr>
          <w:rFonts w:ascii="Times New Roman"/>
          <w:b w:val="false"/>
          <w:i w:val="false"/>
          <w:color w:val="000000"/>
          <w:sz w:val="28"/>
        </w:rPr>
        <w:t>413-XXXXІ</w:t>
      </w:r>
      <w:r>
        <w:rPr>
          <w:rFonts w:ascii="Times New Roman"/>
          <w:b w:val="false"/>
          <w:i w:val="false"/>
          <w:color w:val="ff0000"/>
          <w:sz w:val="28"/>
        </w:rPr>
        <w:t xml:space="preserve"> Шешімдерімен.</w:t>
      </w:r>
    </w:p>
    <w:bookmarkEnd w:id="0"/>
    <w:p>
      <w:pPr>
        <w:spacing w:after="0"/>
        <w:ind w:left="0"/>
        <w:jc w:val="both"/>
      </w:pPr>
      <w:r>
        <w:rPr>
          <w:rFonts w:ascii="Times New Roman"/>
          <w:b w:val="false"/>
          <w:i/>
          <w:color w:val="000000"/>
          <w:sz w:val="28"/>
        </w:rPr>
        <w:t>      Аудандық Мәслихаттың ХХХІV</w:t>
      </w:r>
      <w:r>
        <w:br/>
      </w:r>
      <w:r>
        <w:rPr>
          <w:rFonts w:ascii="Times New Roman"/>
          <w:b w:val="false"/>
          <w:i w:val="false"/>
          <w:color w:val="000000"/>
          <w:sz w:val="28"/>
        </w:rPr>
        <w:t>
</w:t>
      </w:r>
      <w:r>
        <w:rPr>
          <w:rFonts w:ascii="Times New Roman"/>
          <w:b w:val="false"/>
          <w:i/>
          <w:color w:val="000000"/>
          <w:sz w:val="28"/>
        </w:rPr>
        <w:t>      сессиясының төрайымы:                       Р. Габдушева</w:t>
      </w:r>
    </w:p>
    <w:p>
      <w:pPr>
        <w:spacing w:after="0"/>
        <w:ind w:left="0"/>
        <w:jc w:val="both"/>
      </w:pPr>
      <w:r>
        <w:rPr>
          <w:rFonts w:ascii="Times New Roman"/>
          <w:b w:val="false"/>
          <w:i/>
          <w:color w:val="000000"/>
          <w:sz w:val="28"/>
        </w:rPr>
        <w:t>      Аудандық Мәслихат хатшысы:                  Р. Сұлтанияев</w:t>
      </w:r>
    </w:p>
    <w:bookmarkStart w:name="z30"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 451-ХХХХІV шешіміне 1 қосымша</w:t>
      </w:r>
    </w:p>
    <w:bookmarkEnd w:id="1"/>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 335-ХХХІV шешіміне 1 қосымша</w:t>
      </w:r>
    </w:p>
    <w:p>
      <w:pPr>
        <w:spacing w:after="0"/>
        <w:ind w:left="0"/>
        <w:jc w:val="both"/>
      </w:pPr>
      <w:r>
        <w:rPr>
          <w:rFonts w:ascii="Times New Roman"/>
          <w:b w:val="false"/>
          <w:i w:val="false"/>
          <w:color w:val="ff0000"/>
          <w:sz w:val="28"/>
        </w:rPr>
        <w:t xml:space="preserve">      Ескерту. 1 қосымша жаңа редакцияда - Атырау облысы Құрманғазы аудандық мәслихатының 2011.02.25 № </w:t>
      </w:r>
      <w:r>
        <w:rPr>
          <w:rFonts w:ascii="Times New Roman"/>
          <w:b w:val="false"/>
          <w:i w:val="false"/>
          <w:color w:val="ff0000"/>
          <w:sz w:val="28"/>
        </w:rPr>
        <w:t>377-ХХХVIІ</w:t>
      </w:r>
      <w:r>
        <w:rPr>
          <w:rFonts w:ascii="Times New Roman"/>
          <w:b w:val="false"/>
          <w:i w:val="false"/>
          <w:color w:val="ff0000"/>
          <w:sz w:val="28"/>
        </w:rPr>
        <w:t xml:space="preserve">; 2011.04.08 № </w:t>
      </w:r>
      <w:r>
        <w:rPr>
          <w:rFonts w:ascii="Times New Roman"/>
          <w:b w:val="false"/>
          <w:i w:val="false"/>
          <w:color w:val="ff0000"/>
          <w:sz w:val="28"/>
        </w:rPr>
        <w:t>384-ХХХVІІІ</w:t>
      </w:r>
      <w:r>
        <w:rPr>
          <w:rFonts w:ascii="Times New Roman"/>
          <w:b w:val="false"/>
          <w:i w:val="false"/>
          <w:color w:val="ff0000"/>
          <w:sz w:val="28"/>
        </w:rPr>
        <w:t xml:space="preserve">; 2011.08.22 № </w:t>
      </w:r>
      <w:r>
        <w:rPr>
          <w:rFonts w:ascii="Times New Roman"/>
          <w:b w:val="false"/>
          <w:i w:val="false"/>
          <w:color w:val="ff0000"/>
          <w:sz w:val="28"/>
        </w:rPr>
        <w:t xml:space="preserve">413-XXXXІ; </w:t>
      </w:r>
      <w:r>
        <w:rPr>
          <w:rFonts w:ascii="Times New Roman"/>
          <w:b w:val="false"/>
          <w:i w:val="false"/>
          <w:color w:val="ff0000"/>
          <w:sz w:val="28"/>
        </w:rPr>
        <w:t xml:space="preserve">2011.11.14 № </w:t>
      </w:r>
      <w:r>
        <w:rPr>
          <w:rFonts w:ascii="Times New Roman"/>
          <w:b w:val="false"/>
          <w:i w:val="false"/>
          <w:color w:val="ff0000"/>
          <w:sz w:val="28"/>
        </w:rPr>
        <w:t xml:space="preserve">442-ХХХХІІІ; </w:t>
      </w:r>
      <w:r>
        <w:rPr>
          <w:rFonts w:ascii="Times New Roman"/>
          <w:b w:val="false"/>
          <w:i w:val="false"/>
          <w:color w:val="ff0000"/>
          <w:sz w:val="28"/>
        </w:rPr>
        <w:t xml:space="preserve">2011.12.14 № </w:t>
      </w:r>
      <w:r>
        <w:rPr>
          <w:rFonts w:ascii="Times New Roman"/>
          <w:b w:val="false"/>
          <w:i w:val="false"/>
          <w:color w:val="ff0000"/>
          <w:sz w:val="28"/>
        </w:rPr>
        <w:t xml:space="preserve">451-ХХХХІV </w:t>
      </w:r>
      <w:r>
        <w:rPr>
          <w:rFonts w:ascii="Times New Roman"/>
          <w:b w:val="false"/>
          <w:i w:val="false"/>
          <w:color w:val="ff0000"/>
          <w:sz w:val="28"/>
        </w:rPr>
        <w:t>Шешімдерімен.</w:t>
      </w:r>
    </w:p>
    <w:p>
      <w:pPr>
        <w:spacing w:after="0"/>
        <w:ind w:left="0"/>
        <w:jc w:val="left"/>
      </w:pPr>
      <w:r>
        <w:rPr>
          <w:rFonts w:ascii="Times New Roman"/>
          <w:b/>
          <w:i w:val="false"/>
          <w:color w:val="000000"/>
        </w:rPr>
        <w:t xml:space="preserve"> 2011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746"/>
        <w:gridCol w:w="823"/>
        <w:gridCol w:w="9570"/>
        <w:gridCol w:w="1997"/>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9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5555740</w:t>
            </w:r>
          </w:p>
        </w:tc>
      </w:tr>
      <w:tr>
        <w:trPr>
          <w:trHeight w:val="18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606531</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233399</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233399</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79054</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79054</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280090</w:t>
            </w:r>
          </w:p>
        </w:tc>
      </w:tr>
      <w:tr>
        <w:trPr>
          <w:trHeight w:val="10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240503</w:t>
            </w:r>
          </w:p>
        </w:tc>
      </w:tr>
      <w:tr>
        <w:trPr>
          <w:trHeight w:val="1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9406</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29650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10480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4244</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22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4973</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12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3508</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9781</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3532</w:t>
            </w:r>
          </w:p>
        </w:tc>
      </w:tr>
      <w:tr>
        <w:trPr>
          <w:trHeight w:val="39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9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w:t>
            </w:r>
          </w:p>
        </w:tc>
      </w:tr>
      <w:tr>
        <w:trPr>
          <w:trHeight w:val="25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4956</w:t>
            </w:r>
          </w:p>
        </w:tc>
      </w:tr>
      <w:tr>
        <w:trPr>
          <w:trHeight w:val="285"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14485</w:t>
            </w:r>
          </w:p>
        </w:tc>
      </w:tr>
      <w:tr>
        <w:trPr>
          <w:trHeight w:val="27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4924943</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4924943</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4924943</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219896</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2056152</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2648895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қаражаттардың қайтарылуы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пайдаланалылатын қалдықтары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қалдықтары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29065</w:t>
            </w:r>
          </w:p>
        </w:tc>
      </w:tr>
      <w:tr>
        <w:trPr>
          <w:trHeight w:val="24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787"/>
        <w:gridCol w:w="800"/>
        <w:gridCol w:w="915"/>
        <w:gridCol w:w="8498"/>
        <w:gridCol w:w="2009"/>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5584720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314458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285619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15582</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51569</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44069</w:t>
            </w:r>
          </w:p>
        </w:tc>
      </w:tr>
      <w:tr>
        <w:trPr>
          <w:trHeight w:val="1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218468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209318</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18458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15183</w:t>
            </w:r>
          </w:p>
        </w:tc>
      </w:tr>
      <w:tr>
        <w:trPr>
          <w:trHeight w:val="1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1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меншікті жекешелендіруді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10381</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10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2613882</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298233</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298233</w:t>
            </w:r>
          </w:p>
        </w:tc>
      </w:tr>
      <w:tr>
        <w:trPr>
          <w:trHeight w:val="28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296346</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2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2262889</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2261896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2176864</w:t>
            </w:r>
          </w:p>
        </w:tc>
      </w:tr>
      <w:tr>
        <w:trPr>
          <w:trHeight w:val="25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66321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18711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52760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9791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14687</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226725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68680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42818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тәрбиеленіп,оқытылатын мүгедек балаларды материалдық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80090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26539</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23817</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2097965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2066947</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жылу жүйелерін қолдануды ұйымдастыру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2056152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2056152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бағдарламасы шеңберінде инженерлік коммуникациялық инфрақұрылымдардың дамуы"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12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189447</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Әртурлi спорт түрлерi бойынша аудан құрама командаларының мүшелерiн дайындау және олардың облыстық спорт жарыстарына қатысуы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47135</w:t>
            </w:r>
          </w:p>
        </w:tc>
      </w:tr>
      <w:tr>
        <w:trPr>
          <w:trHeight w:val="2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45135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саясатты телерадиохабарлары арқылы жүргізу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19518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63731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17577</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6813</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39041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жолдарының жұмыс істеуін қамтамасыз ету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картасы-2020" бағдарламасы шеңберінде жеке кәсіпкерлікті қолдау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2374</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r>
        <w:trPr>
          <w:trHeight w:val="22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26078</w:t>
            </w:r>
          </w:p>
        </w:tc>
      </w:tr>
    </w:tbl>
    <w:bookmarkStart w:name="z31" w:id="2"/>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 335-ХХХІV шешіміне 2 қосымша</w:t>
      </w:r>
    </w:p>
    <w:bookmarkEnd w:id="2"/>
    <w:p>
      <w:pPr>
        <w:spacing w:after="0"/>
        <w:ind w:left="0"/>
        <w:jc w:val="left"/>
      </w:pPr>
      <w:r>
        <w:rPr>
          <w:rFonts w:ascii="Times New Roman"/>
          <w:b/>
          <w:i w:val="false"/>
          <w:color w:val="000000"/>
        </w:rPr>
        <w:t xml:space="preserve"> 2012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9"/>
        <w:gridCol w:w="775"/>
        <w:gridCol w:w="9142"/>
        <w:gridCol w:w="221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3680472</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784282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246626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246626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103508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418402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382806</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4758</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4802</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16625</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w:t>
            </w:r>
          </w:p>
        </w:tc>
      </w:tr>
      <w:tr>
        <w:trPr>
          <w:trHeight w:val="12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5367</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2866842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2866842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2866842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2866842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770"/>
        <w:gridCol w:w="781"/>
        <w:gridCol w:w="782"/>
        <w:gridCol w:w="8350"/>
        <w:gridCol w:w="2223"/>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3680472</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287581</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259120</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45324</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45324</w:t>
            </w:r>
          </w:p>
        </w:tc>
      </w:tr>
      <w:tr>
        <w:trPr>
          <w:trHeight w:val="19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қаланын, кент, ауыл (селолық) округтiң әкiмi қызметiн қамтамасыз ету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194709</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25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2628218</w:t>
            </w:r>
          </w:p>
        </w:tc>
      </w:tr>
      <w:tr>
        <w:trPr>
          <w:trHeight w:val="10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әкiмiнің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262171</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262171</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2332691</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8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2332124</w:t>
            </w:r>
          </w:p>
        </w:tc>
      </w:tr>
      <w:tr>
        <w:trPr>
          <w:trHeight w:val="24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2266845</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298793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272862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250728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балаларға мемлекеттiк жәрдемақылар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203619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192784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191624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191624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(село),ауылдық (селолық) округ әкiмiнің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184637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Әртурлi спорт түрлерi бойынша аудан құрама командаларының мүшелерiн дайындау және олардың облыстық спорт жарыстарына қатысуы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38941</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27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катынастары саласындағы өзге де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 (селолық) округтерде автомобиль жолдарынын жұмыс істеуін қамтамасыз ету</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225"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bl>
    <w:bookmarkStart w:name="z32" w:id="3"/>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 335-ХХХІV шешіміне 3 қосымша</w:t>
      </w:r>
    </w:p>
    <w:bookmarkEnd w:id="3"/>
    <w:p>
      <w:pPr>
        <w:spacing w:after="0"/>
        <w:ind w:left="0"/>
        <w:jc w:val="left"/>
      </w:pPr>
      <w:r>
        <w:rPr>
          <w:rFonts w:ascii="Times New Roman"/>
          <w:b/>
          <w:i w:val="false"/>
          <w:color w:val="000000"/>
        </w:rPr>
        <w:t xml:space="preserve"> 2013 жылға арналған аудан бюджеті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779"/>
        <w:gridCol w:w="775"/>
        <w:gridCol w:w="9142"/>
        <w:gridCol w:w="2212"/>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3493512</w:t>
            </w:r>
          </w:p>
        </w:tc>
      </w:tr>
      <w:tr>
        <w:trPr>
          <w:trHeight w:val="18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849237</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270861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113074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447691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409602</w:t>
            </w:r>
          </w:p>
        </w:tc>
      </w:tr>
      <w:tr>
        <w:trPr>
          <w:trHeight w:val="1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5301</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32014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4859</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2072</w:t>
            </w:r>
          </w:p>
        </w:tc>
      </w:tr>
      <w:tr>
        <w:trPr>
          <w:trHeight w:val="22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4826</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акциялардың мемлекеттік пакеттеріне дивидендтер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5138</w:t>
            </w:r>
          </w:p>
        </w:tc>
      </w:tr>
      <w:tr>
        <w:trPr>
          <w:trHeight w:val="49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17788</w:t>
            </w:r>
          </w:p>
        </w:tc>
      </w:tr>
      <w:tr>
        <w:trPr>
          <w:trHeight w:val="25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17788</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85"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5725</w:t>
            </w:r>
          </w:p>
        </w:tc>
      </w:tr>
      <w:tr>
        <w:trPr>
          <w:trHeight w:val="27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2612872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2612872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2612872</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2612872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2"/>
        <w:gridCol w:w="703"/>
        <w:gridCol w:w="650"/>
        <w:gridCol w:w="787"/>
        <w:gridCol w:w="8511"/>
        <w:gridCol w:w="2247"/>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c>
          <w:tcPr>
            <w:tcW w:w="0" w:type="auto"/>
            <w:vMerge/>
            <w:tcBorders>
              <w:top w:val="nil"/>
              <w:left w:val="single" w:color="cfcfcf" w:sz="5"/>
              <w:bottom w:val="single" w:color="cfcfcf" w:sz="5"/>
              <w:right w:val="single" w:color="cfcfcf" w:sz="5"/>
            </w:tcBorders>
          </w:tcP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1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1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3493512</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287581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259120</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19087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45324</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қызметiн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45324</w:t>
            </w:r>
          </w:p>
        </w:tc>
      </w:tr>
      <w:tr>
        <w:trPr>
          <w:trHeight w:val="19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 ауыл (селолық) округтiң әкiмi қызметiн қамтамасыз ету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194709</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17038</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мүлiктi бағалауды жүргiзу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1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11423</w:t>
            </w:r>
          </w:p>
        </w:tc>
      </w:tr>
      <w:tr>
        <w:trPr>
          <w:trHeight w:val="25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әкiмiнiң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2630402</w:t>
            </w:r>
          </w:p>
        </w:tc>
      </w:tr>
      <w:tr>
        <w:trPr>
          <w:trHeight w:val="10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262348</w:t>
            </w:r>
          </w:p>
        </w:tc>
      </w:tr>
      <w:tr>
        <w:trPr>
          <w:trHeight w:val="3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262348</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ұйымдарын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262348</w:t>
            </w:r>
          </w:p>
        </w:tc>
      </w:tr>
      <w:tr>
        <w:trPr>
          <w:trHeight w:val="5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негiзгi орта және жалпы орта бiлiм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2334698</w:t>
            </w:r>
          </w:p>
        </w:tc>
      </w:tr>
      <w:tr>
        <w:trPr>
          <w:trHeight w:val="2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8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2334131</w:t>
            </w:r>
          </w:p>
        </w:tc>
      </w:tr>
      <w:tr>
        <w:trPr>
          <w:trHeight w:val="24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2268852</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үшiн қосымша бiлiм беру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65279</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трансферттердің есебінен білім берудің мемлекеттік жүйесіне оқытудың жаңа технологияларын енгізу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бiлiм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бiлiм беру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мемлекеттiк бiлiм беру мекемелер үшiн оқулықтар мен оқу-әдістемелік кешендерді сатып алу және жеткiзу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22773</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ауқымдағы мектеп олимпиадаларын және мектептен тыс іс шараларды өткізу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299273</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22134</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бiлiм беру, әлеуметтiк қамтамасыз ету, мәдениет және спорт мамандарына отын сатып алуға Қазақстан Республикасының заңнамасына сәйкес әлеуметтiк көмек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атаулы әлеуметтік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4923</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 мүгедек балаларды материалдық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дейінгi балаларга мемлекеттiк жәрдемақылар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111432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әлеуметтiк бағдарламалар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25931</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23209</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 мен басқа да әлеуметтiк төлемдердi есептеу, төлеу және жеткiзу бойынша қызметтерге ақы төлеу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11995</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көлiгi және автомобиль жолдары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жүйесiнiң қызмет етуi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жүйесiн дамыту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10835</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көшелердi жарықтандыру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санитариясын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3735</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186637</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78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әкiмiнің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112272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2136</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құрама командаларының мүшелерiн дайындау және олардың облыстық спорт жарыстарына қатысуы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47632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22557</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(аудандық маңызы бар қаланың) мәдениет және тілдерді дамыту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ішкi саясат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9831</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6484</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38941</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32599</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10057</w:t>
            </w:r>
          </w:p>
        </w:tc>
      </w:tr>
      <w:tr>
        <w:trPr>
          <w:trHeight w:val="270"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мемлекеттік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Эпизотияға қарсы іс-шаралар жүргізу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сәулет, қала құрылысы және құрылыс қызметi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6758</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жэне коммуникация</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 аппараты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маңызы бар қалаларда, кенттерде, ауылдарда (селоларда), ауылдық(селолық) округтерде автомобиль жолдарының жұмыс істеуін қамтамасыз ету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17022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жергiлiктi атқарушы органының резервi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көлiгi және автомобиль жолдары бөлiмi</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r>
        <w:trPr>
          <w:trHeight w:val="225" w:hRule="atLeast"/>
        </w:trPr>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көлiгi және автомобиль жолдары саласындағы мемлекеттік саясатты іске асыру жөніндегі қызметтер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8522</w:t>
            </w:r>
          </w:p>
        </w:tc>
      </w:tr>
    </w:tbl>
    <w:bookmarkStart w:name="z33" w:id="4"/>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 335-ХХХІV шешіміне 4 қосымша</w:t>
      </w:r>
    </w:p>
    <w:bookmarkEnd w:id="4"/>
    <w:p>
      <w:pPr>
        <w:spacing w:after="0"/>
        <w:ind w:left="0"/>
        <w:jc w:val="left"/>
      </w:pPr>
      <w:r>
        <w:rPr>
          <w:rFonts w:ascii="Times New Roman"/>
          <w:b/>
          <w:i w:val="false"/>
          <w:color w:val="000000"/>
        </w:rPr>
        <w:t xml:space="preserve"> 2011 жылға арналған аудандық бюджеттің орындалу процесінде қысқартуға жатпайтын жергілікті бюджеттің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825"/>
        <w:gridCol w:w="727"/>
        <w:gridCol w:w="115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15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Әкімгер</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10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білім бөлімі</w:t>
            </w:r>
          </w:p>
        </w:tc>
      </w:tr>
      <w:tr>
        <w:trPr>
          <w:trHeight w:val="19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Ауданның(облыстық маңызы бар қаланың) білім бөлімі</w:t>
            </w:r>
          </w:p>
        </w:tc>
      </w:tr>
      <w:tr>
        <w:trPr>
          <w:trHeight w:val="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34" w:id="5"/>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2011 жылғы 14 қарашадағы</w:t>
      </w:r>
      <w:r>
        <w:br/>
      </w:r>
      <w:r>
        <w:rPr>
          <w:rFonts w:ascii="Times New Roman"/>
          <w:b w:val="false"/>
          <w:i w:val="false"/>
          <w:color w:val="000000"/>
          <w:sz w:val="28"/>
        </w:rPr>
        <w:t xml:space="preserve">
№ 442-ХХХХІІІ     </w:t>
      </w:r>
      <w:r>
        <w:br/>
      </w:r>
      <w:r>
        <w:rPr>
          <w:rFonts w:ascii="Times New Roman"/>
          <w:b w:val="false"/>
          <w:i w:val="false"/>
          <w:color w:val="000000"/>
          <w:sz w:val="28"/>
        </w:rPr>
        <w:t xml:space="preserve">
шешіміне 2 қосымша   </w:t>
      </w:r>
    </w:p>
    <w:bookmarkEnd w:id="5"/>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2010 жылғы 14 желтоқсандағы</w:t>
      </w:r>
      <w:r>
        <w:br/>
      </w:r>
      <w:r>
        <w:rPr>
          <w:rFonts w:ascii="Times New Roman"/>
          <w:b w:val="false"/>
          <w:i w:val="false"/>
          <w:color w:val="000000"/>
          <w:sz w:val="28"/>
        </w:rPr>
        <w:t>
№ 335-ХХХІV шешіміне 5 қосымша</w:t>
      </w:r>
    </w:p>
    <w:p>
      <w:pPr>
        <w:spacing w:after="0"/>
        <w:ind w:left="0"/>
        <w:jc w:val="both"/>
      </w:pPr>
      <w:r>
        <w:rPr>
          <w:rFonts w:ascii="Times New Roman"/>
          <w:b w:val="false"/>
          <w:i w:val="false"/>
          <w:color w:val="ff0000"/>
          <w:sz w:val="28"/>
        </w:rPr>
        <w:t xml:space="preserve">      Ескерту. 5 қосымша жаңа редакцияда - Атырау облысы Құрманғазы аудандық мәслихатының 2011.02.25 № </w:t>
      </w:r>
      <w:r>
        <w:rPr>
          <w:rFonts w:ascii="Times New Roman"/>
          <w:b w:val="false"/>
          <w:i w:val="false"/>
          <w:color w:val="ff0000"/>
          <w:sz w:val="28"/>
        </w:rPr>
        <w:t>377-ХХХVIІ</w:t>
      </w:r>
      <w:r>
        <w:rPr>
          <w:rFonts w:ascii="Times New Roman"/>
          <w:b w:val="false"/>
          <w:i w:val="false"/>
          <w:color w:val="ff0000"/>
          <w:sz w:val="28"/>
        </w:rPr>
        <w:t xml:space="preserve">; 2011.04.08 № </w:t>
      </w:r>
      <w:r>
        <w:rPr>
          <w:rFonts w:ascii="Times New Roman"/>
          <w:b w:val="false"/>
          <w:i w:val="false"/>
          <w:color w:val="ff0000"/>
          <w:sz w:val="28"/>
        </w:rPr>
        <w:t>384-ХХХVІІІ</w:t>
      </w:r>
      <w:r>
        <w:rPr>
          <w:rFonts w:ascii="Times New Roman"/>
          <w:b w:val="false"/>
          <w:i w:val="false"/>
          <w:color w:val="ff0000"/>
          <w:sz w:val="28"/>
        </w:rPr>
        <w:t xml:space="preserve">; 2011.08.22 № </w:t>
      </w:r>
      <w:r>
        <w:rPr>
          <w:rFonts w:ascii="Times New Roman"/>
          <w:b w:val="false"/>
          <w:i w:val="false"/>
          <w:color w:val="ff0000"/>
          <w:sz w:val="28"/>
        </w:rPr>
        <w:t xml:space="preserve">413-XXXXІ; </w:t>
      </w:r>
      <w:r>
        <w:rPr>
          <w:rFonts w:ascii="Times New Roman"/>
          <w:b w:val="false"/>
          <w:i w:val="false"/>
          <w:color w:val="ff0000"/>
          <w:sz w:val="28"/>
        </w:rPr>
        <w:t xml:space="preserve">2011.11.14 № </w:t>
      </w:r>
      <w:r>
        <w:rPr>
          <w:rFonts w:ascii="Times New Roman"/>
          <w:b w:val="false"/>
          <w:i w:val="false"/>
          <w:color w:val="ff0000"/>
          <w:sz w:val="28"/>
        </w:rPr>
        <w:t xml:space="preserve">442-ХХХХІІІ </w:t>
      </w:r>
      <w:r>
        <w:rPr>
          <w:rFonts w:ascii="Times New Roman"/>
          <w:b w:val="false"/>
          <w:i w:val="false"/>
          <w:color w:val="ff0000"/>
          <w:sz w:val="28"/>
        </w:rPr>
        <w:t>Шешімдерімен.</w:t>
      </w:r>
    </w:p>
    <w:p>
      <w:pPr>
        <w:spacing w:after="0"/>
        <w:ind w:left="0"/>
        <w:jc w:val="left"/>
      </w:pPr>
      <w:r>
        <w:rPr>
          <w:rFonts w:ascii="Times New Roman"/>
          <w:b/>
          <w:i w:val="false"/>
          <w:color w:val="000000"/>
        </w:rPr>
        <w:t xml:space="preserve"> Селолық (ауылдық) округтер әкімдері аппараты арқылы қаржыландырылатын бюджеттік бағдарламаларды қаржыландыру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173"/>
        <w:gridCol w:w="1543"/>
        <w:gridCol w:w="1468"/>
        <w:gridCol w:w="1468"/>
        <w:gridCol w:w="1411"/>
        <w:gridCol w:w="1806"/>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Қиғаш</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Байда</w:t>
            </w:r>
          </w:p>
        </w:tc>
      </w:tr>
      <w:tr>
        <w:trPr>
          <w:trHeight w:val="144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9619</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8855</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11178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10997</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5551</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3851</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25935</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26378</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5207"/>
        <w:gridCol w:w="1242"/>
        <w:gridCol w:w="1625"/>
        <w:gridCol w:w="1598"/>
        <w:gridCol w:w="1411"/>
        <w:gridCol w:w="1805"/>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Дыңғызыл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w:t>
            </w:r>
          </w:p>
        </w:tc>
      </w:tr>
      <w:tr>
        <w:trPr>
          <w:trHeight w:val="13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9164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17829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10159</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10233</w:t>
            </w:r>
          </w:p>
        </w:tc>
      </w:tr>
      <w:tr>
        <w:trPr>
          <w:trHeight w:val="49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7734</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101090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9276</w:t>
            </w:r>
          </w:p>
        </w:tc>
      </w:tr>
      <w:tr>
        <w:trPr>
          <w:trHeight w:val="3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w:t>
            </w:r>
          </w:p>
        </w:tc>
      </w:tr>
      <w:tr>
        <w:trPr>
          <w:trHeight w:val="3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r>
      <w:tr>
        <w:trPr>
          <w:trHeight w:val="37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31844</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23460</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179611</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235"/>
        <w:gridCol w:w="1306"/>
        <w:gridCol w:w="1514"/>
        <w:gridCol w:w="1609"/>
        <w:gridCol w:w="1401"/>
        <w:gridCol w:w="1800"/>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Кудряшов</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Көптоғай</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Мақаш</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w:t>
            </w:r>
          </w:p>
        </w:tc>
      </w:tr>
      <w:tr>
        <w:trPr>
          <w:trHeight w:val="147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9725</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10648</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w:t>
            </w:r>
          </w:p>
        </w:tc>
      </w:tr>
      <w:tr>
        <w:trPr>
          <w:trHeight w:val="49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16434</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18028</w:t>
            </w:r>
          </w:p>
        </w:tc>
      </w:tr>
      <w:tr>
        <w:trPr>
          <w:trHeight w:val="36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6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w:t>
            </w:r>
          </w:p>
        </w:tc>
      </w:tr>
      <w:tr>
        <w:trPr>
          <w:trHeight w:val="3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r>
      <w:tr>
        <w:trPr>
          <w:trHeight w:val="37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1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4302</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4573</w:t>
            </w:r>
          </w:p>
        </w:tc>
      </w:tr>
      <w:tr>
        <w:trPr>
          <w:trHeight w:val="13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39650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33362</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24354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32739</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5169"/>
        <w:gridCol w:w="1148"/>
        <w:gridCol w:w="1430"/>
        <w:gridCol w:w="1598"/>
        <w:gridCol w:w="1730"/>
        <w:gridCol w:w="1794"/>
      </w:tblGrid>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округтердің атауы</w:t>
            </w:r>
          </w:p>
        </w:tc>
      </w:tr>
      <w:tr>
        <w:trPr>
          <w:trHeight w:val="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Сафон</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Сүйіндік</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147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11136</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209318</w:t>
            </w:r>
          </w:p>
        </w:tc>
      </w:tr>
      <w:tr>
        <w:trPr>
          <w:trHeight w:val="49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9150</w:t>
            </w:r>
          </w:p>
        </w:tc>
      </w:tr>
      <w:tr>
        <w:trPr>
          <w:trHeight w:val="4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 қолдау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16069</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296346</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ұйымдардың тәрбиешілеріне біліктілік санаты үшін қосымша ақының көлемін ұлғайтуға</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1887</w:t>
            </w:r>
          </w:p>
        </w:tc>
      </w:tr>
      <w:tr>
        <w:trPr>
          <w:trHeight w:val="3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r>
      <w:tr>
        <w:trPr>
          <w:trHeight w:val="6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1698</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w:t>
            </w:r>
          </w:p>
        </w:tc>
      </w:tr>
      <w:tr>
        <w:trPr>
          <w:trHeight w:val="3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51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7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w:t>
            </w:r>
          </w:p>
        </w:tc>
      </w:tr>
      <w:tr>
        <w:trPr>
          <w:trHeight w:val="61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117968</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35"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24129</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27188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26294</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686370</w:t>
            </w:r>
          </w:p>
        </w:tc>
      </w:tr>
    </w:tbl>
    <w:bookmarkStart w:name="z35" w:id="6"/>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2011 жылғы 14 желтоқсандағы  </w:t>
      </w:r>
      <w:r>
        <w:br/>
      </w:r>
      <w:r>
        <w:rPr>
          <w:rFonts w:ascii="Times New Roman"/>
          <w:b w:val="false"/>
          <w:i w:val="false"/>
          <w:color w:val="000000"/>
          <w:sz w:val="28"/>
        </w:rPr>
        <w:t>
№ 451-ХХХХІV шешіміне 2 қосымша</w:t>
      </w:r>
    </w:p>
    <w:bookmarkEnd w:id="6"/>
    <w:p>
      <w:pPr>
        <w:spacing w:after="0"/>
        <w:ind w:left="0"/>
        <w:jc w:val="both"/>
      </w:pPr>
      <w:r>
        <w:rPr>
          <w:rFonts w:ascii="Times New Roman"/>
          <w:b w:val="false"/>
          <w:i w:val="false"/>
          <w:color w:val="000000"/>
          <w:sz w:val="28"/>
        </w:rPr>
        <w:t xml:space="preserve">Аудандық мәслихаттың     </w:t>
      </w:r>
      <w:r>
        <w:br/>
      </w:r>
      <w:r>
        <w:rPr>
          <w:rFonts w:ascii="Times New Roman"/>
          <w:b w:val="false"/>
          <w:i w:val="false"/>
          <w:color w:val="000000"/>
          <w:sz w:val="28"/>
        </w:rPr>
        <w:t xml:space="preserve">
2010 жылғы 14 желтоқсандағы  </w:t>
      </w:r>
      <w:r>
        <w:br/>
      </w:r>
      <w:r>
        <w:rPr>
          <w:rFonts w:ascii="Times New Roman"/>
          <w:b w:val="false"/>
          <w:i w:val="false"/>
          <w:color w:val="000000"/>
          <w:sz w:val="28"/>
        </w:rPr>
        <w:t>
№ 335-ХХХІV шешіміне 6 қосымша</w:t>
      </w:r>
    </w:p>
    <w:p>
      <w:pPr>
        <w:spacing w:after="0"/>
        <w:ind w:left="0"/>
        <w:jc w:val="both"/>
      </w:pPr>
      <w:r>
        <w:rPr>
          <w:rFonts w:ascii="Times New Roman"/>
          <w:b w:val="false"/>
          <w:i w:val="false"/>
          <w:color w:val="ff0000"/>
          <w:sz w:val="28"/>
        </w:rPr>
        <w:t xml:space="preserve">      Ескерту. 6 қосымша жаңа редакцияда - Атырау облысы Құрманғазы аудандық мәслихатының 2011.02.25 № </w:t>
      </w:r>
      <w:r>
        <w:rPr>
          <w:rFonts w:ascii="Times New Roman"/>
          <w:b w:val="false"/>
          <w:i w:val="false"/>
          <w:color w:val="ff0000"/>
          <w:sz w:val="28"/>
        </w:rPr>
        <w:t>377-ХХХVIІ</w:t>
      </w:r>
      <w:r>
        <w:rPr>
          <w:rFonts w:ascii="Times New Roman"/>
          <w:b w:val="false"/>
          <w:i w:val="false"/>
          <w:color w:val="ff0000"/>
          <w:sz w:val="28"/>
        </w:rPr>
        <w:t xml:space="preserve">; 2011.04.08 № </w:t>
      </w:r>
      <w:r>
        <w:rPr>
          <w:rFonts w:ascii="Times New Roman"/>
          <w:b w:val="false"/>
          <w:i w:val="false"/>
          <w:color w:val="ff0000"/>
          <w:sz w:val="28"/>
        </w:rPr>
        <w:t>384-ХХХVІІІ</w:t>
      </w:r>
      <w:r>
        <w:rPr>
          <w:rFonts w:ascii="Times New Roman"/>
          <w:b w:val="false"/>
          <w:i w:val="false"/>
          <w:color w:val="ff0000"/>
          <w:sz w:val="28"/>
        </w:rPr>
        <w:t xml:space="preserve">; 2011.08.22 № </w:t>
      </w:r>
      <w:r>
        <w:rPr>
          <w:rFonts w:ascii="Times New Roman"/>
          <w:b w:val="false"/>
          <w:i w:val="false"/>
          <w:color w:val="ff0000"/>
          <w:sz w:val="28"/>
        </w:rPr>
        <w:t xml:space="preserve">413-XXXXІ; </w:t>
      </w:r>
      <w:r>
        <w:rPr>
          <w:rFonts w:ascii="Times New Roman"/>
          <w:b w:val="false"/>
          <w:i w:val="false"/>
          <w:color w:val="ff0000"/>
          <w:sz w:val="28"/>
        </w:rPr>
        <w:t xml:space="preserve">2011.11.14 № </w:t>
      </w:r>
      <w:r>
        <w:rPr>
          <w:rFonts w:ascii="Times New Roman"/>
          <w:b w:val="false"/>
          <w:i w:val="false"/>
          <w:color w:val="ff0000"/>
          <w:sz w:val="28"/>
        </w:rPr>
        <w:t xml:space="preserve">442-ХХХХІІІ; </w:t>
      </w:r>
      <w:r>
        <w:rPr>
          <w:rFonts w:ascii="Times New Roman"/>
          <w:b w:val="false"/>
          <w:i w:val="false"/>
          <w:color w:val="ff0000"/>
          <w:sz w:val="28"/>
        </w:rPr>
        <w:t xml:space="preserve">2011.12.14 № </w:t>
      </w:r>
      <w:r>
        <w:rPr>
          <w:rFonts w:ascii="Times New Roman"/>
          <w:b w:val="false"/>
          <w:i w:val="false"/>
          <w:color w:val="ff0000"/>
          <w:sz w:val="28"/>
        </w:rPr>
        <w:t>451-ХХХХІV</w:t>
      </w:r>
      <w:r>
        <w:rPr>
          <w:rFonts w:ascii="Times New Roman"/>
          <w:b w:val="false"/>
          <w:i w:val="false"/>
          <w:color w:val="ff0000"/>
          <w:sz w:val="28"/>
        </w:rPr>
        <w:t> Шешімдерімен.</w:t>
      </w:r>
    </w:p>
    <w:p>
      <w:pPr>
        <w:spacing w:after="0"/>
        <w:ind w:left="0"/>
        <w:jc w:val="left"/>
      </w:pPr>
      <w:r>
        <w:rPr>
          <w:rFonts w:ascii="Times New Roman"/>
          <w:b/>
          <w:i w:val="false"/>
          <w:color w:val="000000"/>
        </w:rPr>
        <w:t xml:space="preserve"> 2011-жылға арналған аудандық бюджеттік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742"/>
        <w:gridCol w:w="743"/>
        <w:gridCol w:w="1766"/>
        <w:gridCol w:w="7624"/>
        <w:gridCol w:w="2125"/>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әкімгерінің коды</w:t>
            </w:r>
          </w:p>
        </w:tc>
        <w:tc>
          <w:tcPr>
            <w:tcW w:w="2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16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Бағдарламаның коды</w:t>
            </w:r>
          </w:p>
        </w:tc>
        <w:tc>
          <w:tcPr>
            <w:tcW w:w="0" w:type="auto"/>
            <w:vMerge/>
            <w:tcBorders>
              <w:top w:val="nil"/>
              <w:left w:val="single" w:color="cfcfcf" w:sz="5"/>
              <w:bottom w:val="single" w:color="cfcfcf" w:sz="5"/>
              <w:right w:val="single" w:color="cfcfcf" w:sz="5"/>
            </w:tcBorders>
          </w:tcPr>
          <w:p/>
        </w:tc>
      </w:tr>
      <w:tr>
        <w:trPr>
          <w:trHeight w:val="1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коды</w:t>
            </w:r>
          </w:p>
        </w:tc>
        <w:tc>
          <w:tcPr>
            <w:tcW w:w="0" w:type="auto"/>
            <w:vMerge/>
            <w:tcBorders>
              <w:top w:val="nil"/>
              <w:left w:val="single" w:color="cfcfcf" w:sz="5"/>
              <w:bottom w:val="single" w:color="cfcfcf" w:sz="5"/>
              <w:right w:val="single" w:color="cfcfcf" w:sz="5"/>
            </w:tcBorders>
          </w:tcPr>
          <w:p/>
        </w:tc>
      </w:tr>
      <w:tr>
        <w:trPr>
          <w:trHeight w:val="1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 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15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бөлінетін трансферттер</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Приморье селосындағы блоктық су тазарту құрылымдары мен кентішілік су құбыры желілерін реконструкциялау жұмысын аяқтауға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5399</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Жасталап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152963</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Нұрпейсова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172090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Кадырка елді мекеніндегі блоктық су тазарту құрылымдары мен кентішілік су құбыры желілерінің құрылыс жұмысын аяқтауға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412680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Богатый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236520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селосындағы блоктық су тазарту құрылымдары мен кентішілік су құбыры желілерін реконструкциялау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415074</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Үштаған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9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 елді мекеніндегі блоктық су тазарту құрылымдары мен кентішілік су құбыры желілерінің құрылыс жұмысын аяқтауға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173982</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ММС-Жаңа ауыл елді мекендеріндегі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277906</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Жұмекен елді мекеніндегі блоктық су тазарту құрылымдары мен кентішілік су құбыры желілерінің жобалау-сметалық құжаттарын дайындауға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173734</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 елді мекеніндегі блоктық су тазарту құрылымдары мен кентішілік су құбыры желілерінің жобалау-сметалық құжаттарын дайындауға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Шағырлы, Жасарал, Күйген елді мекендеріндегі блоктық су тазарту құрылымдары мен кентішілік су құбыры желілерінің жобалау-сметалық құжаттарын дайындауға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Шестой, Каспий елді мекендеріндегі блоктық су тазарту құрылымдары мен кентішілік су құбыры желілерінің жобалау-сметалық құжаттарын дайындауға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1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 бюджет і қаражаты есебінен іске асыру</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Жасталап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Нұрпейсова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5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Кадырка елді мекеніндегі блоктық су тазарту құрылымдары мен кентішілік су құбыры желілерінің құрылыс жұмысын аяқтауға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Богатый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селосындағы блоктық су тазарту құрылымдары мен кентішілік су құбыры желілерін реконструкциялау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Үштаған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Асан елді мекеніндегі блоктық су тазарту құрылымдары мен кентішілік су құбыры желілерінің құрылыс жұмысын аяқтауға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0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елді мекеніндегі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ММС-Жаңа ауыл елді мекендеріндегі блоктық су тазарту құрылымдары мен кентішілік су құбыры желілерінің құрылыс жұмысына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7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 селосындағы су тазарту ғимараты мена ауылішілік су жүйелерін реконструкциялау</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 іске асыру</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Нұржау селосына су құбыры жоқ көшелерге, жаңадан салынған үйлерге су құбырын жүргізуге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Орлы селосына су құбыры жоқ көшелерге, жаңадан салынған үйлерге су құбырын жүргізуге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Дәшін селосына су құбыры жоқ көшелерге, жаңадан салынған үйлерге су құбырын жүргізуге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селосына су құбыры жоқ көшелерге, жаңадан салынған үйлерге су құбырын жүргізуге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Утера селосына су құбырын реконструкциялауға</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Приморье селосына су құбыры жоқ көшелерге, жаңадан салынған үйлерге су құбырын жүргізуге</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w:t>
            </w:r>
          </w:p>
        </w:tc>
      </w:tr>
      <w:tr>
        <w:trPr>
          <w:trHeight w:val="225"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2056152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