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4de1" w14:textId="b8e4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1994 жылы туған азаматтарды 2011 жылы шақыру учаскесіне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ауданы әкімінің 2010 жылғы 21 желтоқсандағы № 88 шешімі. Атырау облысы Құрманғазы ауданының әділет басқармасында 2011 жылғы 28 қаңтарда N 4-8-199 тіркелді. Күші жойылды - Атырау облысы Құрманғазы ауданы әкімінің 2011 жылғы 25 мамырдағы № 25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Құрманғазы ауданы әкімінің 25.05.2011 № 25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№ 74 "Әскери міндеттілік және әскери қызмет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44 баптарын</w:t>
      </w:r>
      <w:r>
        <w:rPr>
          <w:rFonts w:ascii="Times New Roman"/>
          <w:b w:val="false"/>
          <w:i w:val="false"/>
          <w:color w:val="000000"/>
          <w:sz w:val="28"/>
        </w:rPr>
        <w:t>, 2001 жылы 23 қаңтардағы № 148 "Қазақстан Республикасындағы жергілікті мемлекеттік басқару және өзін-өзі басқару туралы" Заңының 33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Республикасында әскери міндеттілер мен әскерге шақырушыларды әскери есепке алуды жүргізу тәртібі туралы" Ережесін басшылыққа алып,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қаңтар-наурыз айларында Атырау облысы Құрманғазы ауданының 1994 жылы туған азаматтарын, сондай-ақ бұрын тіркеуден өтпеген 27-жасқа дейінгі азаматтарды шақыру учаскесіне тіркеу жұмыстары ұйымдастырылып,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Құрманғазы ауданы бойынша азаматтарды шақыру учаскесіне тіркеуді өткізу үшін тіркеу комиссиясының құрамы (келісім бойынша)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Аудандық қаржы бөлімі (З. Карсакова) 2011 жылы бекітілген бюджетке сәйкес, шақыру учаскелеріне азаматтарды тіркеуді өткізу жөніндегі шығындарды жергілікті бюджет қаражаты есебінен қаржыландыруды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ішкі істер бөліміне (Ж. Қаспанов - келісім бойынша) шақырылушыларды шакыру учаскелеріне тіркеу кезеңінде құқықтық тәртіпті қамтамасыз етуді, белгіленген мерзімде шакыру учаскелеріне келмеген азаматтарды іздестіруді және Құрманғазы ауданының қорғаныс істері жөніндегі бөліміне жеткізу, сондай-ақ азаматтардың тіркеуден жалтару әрекетін болдырмау мәселелері жөніндегі іс-қимылдарды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жұмыспен қамту және әлеуметтік бағдарламалар бөлімі (С. Рахимов) азаматтарды тіркеу учаскесінің жұмысы кезінде Құрманғазы ауданының Қорғаныс істері жөніндегі бөлімінің сұраныс бойынша техникалық жұмысшыларды бөлу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 мемлекеттік тіркеуден өткеннен кейін, алғаш рет жарияланғаннан бастап,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 А. Такешев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Бекмуханов - Құрманғазы аудандық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бөлім бастығының уақытша міндетін атқарушысы;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Жанкелды Қаспанов  - Құрманғазы аудандық ішкі істер бөлім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уақытша міндетін атқарушысы;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Қуанов Еркінбай   - "Құрманғазы аудандық орталық ауруханасы" коммуналдық мемлекеттік қазыналық кәсіпорынның бас дәрігері.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әкімінің 2010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желтоқсандағы № 88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Құрманғазы ауданы бойынша азаматтарды шақыру учаскесіне тіркеуді өткізу үшін тіркеу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Альберт Бекмуханов - Құрманғазы ауданының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бөлім бастығының уақытша міндетін атқарушысы,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Муса Абдуррахман   - Аудан әкімінің орынбасары төраға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Айтимов Ербай      - Аудандық ішкі істер бөлімінің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Нсанов Рахметолла - "Құрманғазы аудандық орталық ауруханасы"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коммуналдық мемлекеттік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аға-дәрігері-хирург, дәрігерлік комиссиясының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төрағасы.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