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72ec" w14:textId="6147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коммуналдық мүлкін мүліктік жалға (жалдауға) беру жөніндегі Нұсқаулықты бекіту туралы" Оңтүстік Қазақстан облысы әкімдігінің 2009 жылғы 2 наурыздағы N 70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2010 жылғы 12 мамырдағы N 187 Қаулысы. Оңтүстік Қазақстан облысы Әділет департаментінде 2010 жылғы 28 мамырда N 2027 тіркелді. Күші жойылды - Оңтүстік Қазақстан облысы әкімдігінің 2012 жылғы 24 ақпандағы № 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әкімдігінің 2012.02.24 № 57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№ 148-ІІ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"Оңтүстік Қазақстан облысының коммуналдық мүлкін мүліктік жалға (жалдауға) беру жөніндегі нұсқаулықты бекіту туралы" Оңтүстік Қазақстан облысы әкімдігінің 2009 жылғы 2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– нөмірімен тіркелген, "Оңтүстік Қазақстан" газетінің 51 – нөмірінде 2009 жылғы 7 сәуірде жарияланған) қаулысына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Оңтүстік Қазақстан облысының коммуналдық мүлкін мүліктік жалға (жалдауға) беру жөніндегі нұсқаулыққа: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2 тармақшасы "жайларды" деген сөзден кейін "бір айдан аспайтын мерзімге"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18-тармақ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"Кепілдік жарна жалға берілетін объектінің бастапқы бағасынан 10 пайыз мөлшерінде есептеледі";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Нұсқаулыққа 1-қосымша келесі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облыстық коммуналдық білім беру ұйымдарында тамақтандыруды ұйымдастыру үшiн бiр шаршы метрге айына - 100 (жүз)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бұқаралық ақпарат құралдарында ресми жарияланған күннен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Оңтүстік Қазақстан облысы әкімінің орынбасары Е.Қ. Айтахановқа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бірінші орынбасары          Б.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 аппаратының басшысы            Б. Жылқышиев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Е. Айтаханов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Б. Әлиев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Ә. Бектаев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С. Қаныбеков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басқармасының бастығы            Е. Садыр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қаржы басқармасының бастығы       Г. Морозова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