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fe61" w14:textId="efbf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жергілікті маңызы бар тарих және мәдениет ескерткіштерінің Мемлекеттік тізімін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әкімдігінің 2010 жылғы 9 маусымдағы N 233 Қаулысы. Оңтүстік Қазақстан облысының Әділет департаментінде 2010 жылғы 14 шілдеде N 2030 тіркелді. Күші жойылды - Түркістан облысы әкiмдiгiнiң 2020 жылғы 17 қыркүйектегі № 188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әкiмдiгiнiң 17.09.2020 № 188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"Тарихи-мәдени мұра объектілерін қорғау және пайдалану туралы" Қазақстан Республикасының 1992 жылғы 2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27-бабы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Мәдениет министрлігінің 2010 жылғы 13 сәуірдегі № 08-03-17/108-И хатына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жергілікті маңызы бар Оңтүстік Қазақстан облысының тарих және мәдениет ескерткіштерінің Мемлекеттік тізімі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Ә.Ә.Бектаевқа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жарияланғаннан кейін он күнтізбелік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бірінші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 аппаратының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Ә.Бектаев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экономика және 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жоспарлау 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қаржы 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2010 жылғы 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233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Оңтүстік Қазақстан облысының жергілікті маңызы бар тарих және мәдениет ескерткіштерінің Мемлекеттік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2848"/>
        <w:gridCol w:w="558"/>
        <w:gridCol w:w="7853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атауы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түрі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Ескерткіштің орналасқан жері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Арыс қаласы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бекеті аумағындағы құрылыстар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 ғ. басы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 Қазыбек би көшесі,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көшесі, нөмірсіз үй,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көшесі, 5,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1 темір жол бекеті бойымен соңы МПС көшесі, 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бекеті аумағындағы құрылыстар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 ғ. басы 20-30-шы жж. аяғы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көшесі, 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 ғ. басы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1 темір жол бекеті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корпусы І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1907 ж.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1 темір жол бекеті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 би көшесі, нөмірсіз үй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көшесі, 8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айдайтын мұнара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1906 ж.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1 темір жол бекеті қасында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20-шы жж. аяғы, 30-шы жж. басы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көшесі, 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 көшесінің құрылыстары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 ғ. басы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МПС көшесі, 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Тақыркөл 1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мың ж. жартысы-ХІІ 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өзенінің ескі ағысынан 1 шақырым солтүстік-шығыста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Тақыркөл 2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мың ж. жартысы-ХІІ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Тақыркөл 1 қалашығынан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шақырым оңтүстікте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Шөгірлі обалар қорымы біздің заманымыздың (әрі қарай – б.з.) І-V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Шөгірлі ауылынан 2 шақырым оңтүстікте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Тақыркөл 1 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б.з. І-V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Арыс-Тақыркөл автожолының оң жағы, Тақыркөл ауылынан 5 шақырым солтүстік-шығыста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Тақыркөл 2 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 І-V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Арыс-Тақыркөл автожолының сол жағы, Тақыркөл ауылынан 11 шақырым солтүстік-шығыста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 1 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 І-V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 ауылының орталығында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 2 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 І-V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Тоғайлы 1 қорымынан 5 шақырым солтүстікте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 І-V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Көксарай бөгет сызығынан 150 м солтүстікте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 І-V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Арыс-Тақыркөл жолының оң жағында 2 шақырым жерде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 І-V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Тоғайлы 1 және Тақыркөл 1 қорымдарының ортасында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 І-V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Тоғайлы 1 және Тақыркөл 1 қорымдарының ортасында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әйдібек ауданы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 баба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 ауылының 0,5 шақырым оңтүстік шетінде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сағана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 ауылының 0,5 шақырым оңтүстік шетінде, ауылдық мазаратта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Қызыл-көпір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ХІХ 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Екпінді ауылының 0,5 шақырым шығыс шетінде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Домалақ-ана мазары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 басы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Ақбастау ауылынан 2 шақырым солтүстік-шығыста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обалар қорымы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0,8 шақырым оңтүстік-шығыста.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кеңдік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11’392 (әрі қарай - с.к.),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ұзақтық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38,683 (әрі қарай - ш.ұ.)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Балақ обалар қорымы (24)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6,53 шақырым 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15’45,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38,16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Қызылтас - 8 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9,17 шақырым солтүстікте.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16’83,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37,59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1 (12)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9,17 шақырым солтүстік-батыста.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15’05,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2 (7) 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ауылынан 9,28 шақырым солтүстік-батыста.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15’05,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1 (2) обалары ерте темір ғасыры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ауылынан 2,7 шақырым 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06’05,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42,26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обалар қорымы (11)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ауыл’ынан 3,7 шақырым 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05’69,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2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ауылынан 2,9 шақырым солтүстік-шығыста.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07’078,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44,607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қорымы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Жарықбас ауылынан 1 шақырым оңтүстікте.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02’627,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51,072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Жарықбас обалар қорымы (19)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Жарықбас ауылынан 5,21 шақырым 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02’26,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Жарықбас обалар қорымы (3)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Жарықбас ауылынан 0,1 шақырым оңтүстікте.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02’627,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51,072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обалар қорымы (4)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Бәйдібек ауылынан 8,5 шақырым 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57’097, ш.ұ.69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49,195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ауылынан 9,89 шақырым оңтүстік-шығыста.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53’728,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38,446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ауылынан 2,54 шақырым оңтүстікте.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56’921,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32,061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3 (4) обалар қорымы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ауылынан 4,87 шақырым оңтүстікте.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58’075,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32,062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 обалар қорымы (5)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Кеңестөбе ауылынан 1 шақырым шығыста, Сасық өзенінің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02’34,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обалар қорымы (4)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ауылынан 1,5 шақырым солтүстікте.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02’91,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37,59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Сасық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VIII-XII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Ақмешіт ауылынан 8 шақырым 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55’075,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25,631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1 (4) обалар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ауылынан 6,86 шақырым солтүстік-шығыста.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00’141,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35,957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1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ауылынан 1,6 шақырым солтүстікте.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54’142,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14,306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2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ауылынан 3 шақырым солтүстік-шығыста.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04’957,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10,329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3 (5)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ауылынан 4,09 шақырым 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04’878,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11,242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обалары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ауылынан 11 шақырым 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04’25,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обалары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ауылынан 6,87 шақырым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01’00,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05,88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VІ-ХІІ ғғ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ауылынан 1,8 шақырым солтүстік-батыста.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05’902”,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13’900”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обалар қорымы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ауылынан 6,95 шақырым оңтүстікте.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00’49,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08,40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обалары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ауылынан 2 шақырым оңтүстік-шығыста.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05’18,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08,26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обалар қорымы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ауылынан 5,12 шақырым оңтүстік-шығыста.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05’18,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08,26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Сексеншортан 1 (8)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 ауылынан 11,2 шақырым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00’13,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02,32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Шаян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V-ІХ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Таңатар ауылынан 1,2 шақырым 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03’682, 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25,276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ауылынан 8,4 шақырым оңтүстікте.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54’872”,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17’049”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1 обалары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Тасқұдық ауылынан 3,2 шақырым оңтүстік-шығыста, Шаян өзенінің сол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52’711”,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11’617”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обалар тобы (3)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ауылынан 5,6 шақырым 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49’40”,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07’57”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Шалдар қалашығы VІІІ-Х ғғ.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Шалдар ауылынан 5 шақырым солтүстік-шығыста, Бөген өзенінің оң жағында.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49’612”,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18’117”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Шалдар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Шалдар ауылынан 5,3 шақырым солтүстік-шығыста, Бөген өзенінің оң жағында.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49’361”,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17’872”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 (1)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Шалдар ауылынан 8,5 шақырым солтүстік-шығыста, Бөген өзенінің оң жағында.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50’097”,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19’953”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VІ-ХV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ауылының оңтүстік-шығыс шетінде, Бөген өзенінің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50’888”,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25’003”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обалар қорымы (8)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ауылынан 2,67 шақырым оңтүстік-шығыста. 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50’87”,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27’08”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1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ауылынан 8,7 шақырым шығысында, Бөген өзенінің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51’944”,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30’537”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ауылынан 4,36 шақырым оңтүстік-шығыста.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49’94”,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28’05”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ауылынан 4,36 шақырым 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51’01”,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28’32”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обалары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ауылынан 6,45 шақырым 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49’95”,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29’82”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Желтимес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Сарқырама ауылынан 8,4 шақырым 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51’432”,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30’463”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Төрткүлі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VІ-ХІV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ауылынан 7 шақырым оңтүстік-шығыста.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53’336”,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35’784”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обалар қорымы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 ауылынан 6,44 шақырым оңтүстікте-шығыста, Бөген өзенінің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53’501”,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35’688”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Домалақтөбе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ІХ-ХІІ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9 шақырым оңтүстік-шығыста.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52’024”,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39’475”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обалар қорымы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 ауылынан 16 шақырым солтүстік-шығысында. 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55’144”,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47’100”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обалар тобы (39)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ауылынан 1,58 шақырым оңтүстікте.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50’45”,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44’21”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 тас беті суреттері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қола дәуірі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 ауылынан 7,8 шақырым 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50’90”,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49’56”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мың жыл соңы - б.з. І мың жыл басы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ауылының орталығында.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53’984”,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05’309”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обалары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ауылынан 2,13 шақырым батыста, Қошқарата өзенінің сол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54’721”,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04’108”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Қошқарата обалар қорымы (15) 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Қошқарата ауылынан 0,7 шақырым 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54’005”,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04’791”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2 (12) обалар қорымы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Боралдай ауылынан 3,24 шақырым,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42’774”,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34’285”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Боралдай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VІІ-ІХ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Боралдай ауылының оңтүстік-батысында.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44’303”,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35’038”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(Боралдай)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VІ-ХVІ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Боралдай ауылының батыс шетінде, Боралдай өзенінің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44’522”,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35’540”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(Төменгі Боралдай)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VІІ-ІХ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Боралдай ауылынан 6,6 шақырым оңтүстік-батыста, Боралдай өзенінің сол жағасында. 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41’808”,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31’685”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1 (7) 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ауылынан 8,25 шақырым 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45’54”,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33’93”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2 (10) обалар қорымы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ауылынан 10,4 шақырым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44’04”,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33’13”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3 (18) 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ауылынан оңтүстікте 0,5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46’58”,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39’49”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обалар қорымы (45)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ауылынан 13 шақырым оңтүстік-батыста, Боралдай өзенінің сол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41’57”,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32’29”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ауылынан 23,4 шақырым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36’71”,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29’49”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ауылынан 22,1 шақырым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38’58”,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27’98”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тобы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ауылынан 24,8 шақырым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37’93”,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26’14”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тобы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ауылынан 17,8 шақырым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40’38”,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30’04”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1 (3) обалар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ауылынан 18,56 шақырым, оңтүстік-шығыста.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47’515”,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52’565”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Кішітұра обалар тобы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ауылынан 20,4 шақырым, солтүстік-шығыста.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48’904”,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53’185”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обалар қорымы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ауылынан 14,5 шақырым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37’58”,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33’09”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Қарағашты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ауылынан 6 шақырым оңтүстік-шығыста.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47’56,8”,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49’47,4”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 ауылының батыс шетінде. 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40’102”,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45’471”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 жеке 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 ауылынан 3,68 шақырым солтүстік-батыста.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41’203”,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43’125”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 обалар қорымы (9)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Амансай ауылынан оңтүстігінде 0,5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39’75”,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46’30”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обалары (5)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ауылынан 2 шақырым солтүстік-батыста, Амансай-Талап тас жолында.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41’07”,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47’74”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2 (7) обалар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12,5 шақырым солтүстік-батыста.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25’152”,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00’062”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VІІІ-ХІІІ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12,78 шақырым солтүстікте.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25’310”, ш.ұ. 068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59’613”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1 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10,9 шақырым солтүстік-батыста.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24’114”, ш.ұ. 068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59’613”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обалар қорымы (10)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0,9 шақырым 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18’52”, ш.ұ.068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59’61”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Шыбықбел обалар қорымы (11)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2,8 шақырым 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20’15”,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01’39”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қорымы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6,35 шақырым солтүстік-батыста. 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21’98”,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01’89”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Қашақ обалар қорымы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6,6 шақырым солтүстік-шығыста.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с.к.43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21’74”,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05’20”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обалар қорымы (17)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6,6 шақырым оңтүстік-шығыста.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16’57”,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06’33”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обалар қорымы (15)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5,78 шақырым 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17’22”,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58’55”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обалар қорымы (5) ерте темір ғасыры.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15,1 шақырым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58’50”,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00’42”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обалар қорымы (17) ерте темір ғасыры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7,5 шақырым солтүстік-батыста.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26’46”,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01’21”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қорымы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7,8 шақырым солтүстік-батыста.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22’43”,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00’34”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Шұңқырқара обалар қорымы (15)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8,27 шақырым оңтүстік-шығыста.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15’57”,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07’45”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 обалар қорымы (8)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8,39 шақырым солтүстік-шығыста.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21’81”,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07’25”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Аюсай обалар қорымы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10,3 шақырым солтүстік-шығыста. 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22’17”,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08’69”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Күшікбай 1 (10) 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12,1 шақырым солтүстік-шығыста.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21’75”,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10’69”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Күшікбай 2 (10) 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13,2 шақырым солтүстік-шығыста.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21’87”, ш.ұ.069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11’60”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обалары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10,5 шақырым солтүстік-шығыста.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21’13”,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09’78”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1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4,74 шақырым оңтүстікте. 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16’154”,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02’018”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2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ауылынан 4,6 шақырым оңтүстікте. 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16’216”,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02’125”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(Ақбұлақ)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ауылының 7,5 шақырым оңтүстікте, Бестоғай өзенінің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09’292”,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01’880”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Есейтобе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ХІ-ХVІІІ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ауылының 4,4 шақырым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11’082”, ш.ұ. 068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59’053”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1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ауылының орталығында, ауылдық аурухананың оңтүстік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13’172”,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00’601”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2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Мыңбұлақ ауылының оңтүстік-батыс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13’190”,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00’227”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Мыңбұлақ обалар қорымы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Мыңбұлақ ауылынан 9,18 шақырым оңтүстік-шығыста.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05’640”, ш.ұ. 068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56’853”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Досанбұлақ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ІХ-ХІV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ауылынан 6,7 шақырым солтүстік-шығыста.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17’729”,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12’920”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Досанбұлақ обалар қорымы (8) 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ауылынан 1,25 шақырым солтүстікте.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15’23”,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10’15”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обалар қорымы (8)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ауылынан 4 шақырым солтүстік-батыста.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16’54”,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11’82”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обалары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ауылынан 14,1 шақырым солтүстік-шығыста.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21’51”,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18’78”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Ордабасы ауданы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Шіркеулік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ауылының орталығында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Мұңайтпасов мазары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ауылы, ауылдық мазаратта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Ишан-базар мешіті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аяғы – ХХ ғ. басы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Аққойлы ауылының орталығында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Отырар ауданы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Икрам мешіті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Балтакөл ауылына жақын ашық далалы жерде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Сорап бекеті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 басы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ауылының шетінде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айдайтын мұнара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 ғ. басы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станциясы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 ғ. басы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станциясы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Құйрықтөбе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І-ХV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ауылынан 3 шақырым солтүстік-батыста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Қаракөншек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І-ІV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Шәуілдір ауылының оңтүстігінде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Артық-ата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Х-ХІV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Үнкүйік өткелінен 16 шақырымда Сырдария өзенінің Аққөл шатқалына шығатын жерінде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Жалпақтобе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І-ХІІІ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 ауылынан солтүстік-батысқа қарай 17 шақырым жерде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Көкмардан ауылынан 3 шақырым оңтүстік-батысқа қарай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VІ-ХІІ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 ауылынан солтүстік-батысқа қарай 5 шақырым жерде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Пшақшытөбе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ауылының оңтүстік-батысында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VІІІ-Х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Отырар қалашығынан 6 шақырым шығыста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VІІІ-ХІІІ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Түркістан қаласынан 15 шақырым солтүстік-шығыста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төрткүлі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ІХ-ХІ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ауылынан 2,5 шақырым солтүстік-батыста.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координаттары, Меркатор жүйесі бойынша (әрі қарай - UТМ)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42Т431709, UТМ 4692914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Көрқара (Самыра)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Балтакөл ауылының оңтүстік-шығысында 14 шақырым қашықтықта, Сырдария өзенінің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42Т409916, UТМ 4764721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Қауғаната (Қалғаната)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Балтакөл ауылының оңтүстік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Географиялық.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42Т398421, UТМ 4771497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Қауған-арық магистральды каналы Х-ХVІІ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Балтакөл ауылы, Сырдария өзенінің иінінде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Шүлембайтөбе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б.з. І мың жылдықтың І-ші жартысы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Балтакөл ауылынан оңтүстік-шығыста, 6 шақырым қашықтықта, Ақжар шатқалында.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42Т402988, UТМ 4768777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Шұрықтөбе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б.з. І мың жылдықтың І-ші жартысы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Балтакөл ауылынан 4 шақырым оңтүстік-батыста, шатқалда.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42Т401578, UТМ 4770316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Айкөл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 ауылынан 10 шақырым оңтүстікте.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42Т447755, UТМ 4724909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Ақсейіттөбе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 ауылынан 10 шақырым оңтүстікте. Көкмардан шатқалында.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42Т444344, UТМ 4725456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Ақсу-Арыс орын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мүсте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Көкмардан ауылынан 10 шақырым батыста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Байылдыр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XІV-ХVІ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 қалашығынан 4 шақырым оңтүстік-шығысында.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42Т444344, UТМ 4725456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Базарбайтөбе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ауылынан 4 шақырым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42Т436963, UТМ 4739966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Дүртөбе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 ауылын 5,5 шақырым оңтүстікте.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42Т447631, UТМ 4729389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Бесіншітөбе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І-VІ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ауылынан 1,5 шақырым 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42Т443139, UТМ 4741476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ауылының оңтүстік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42Т442421, UТМ 4740852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Қаламтөбе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ауылынан 2,5 шақырым оңтүстік-шығыста.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42Т443472, UТМ 4740291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Өліктөбе 1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 ауылында 12,5 шақырым оңтүстік-батыста. Географиялық координаттары 42Т443163, UТМ 4723250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Пұшықмардан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 ауылынан 4 шақырым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42Т444836, UТМ 4731387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Разықұл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ауылынан 2 шақырым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42Т439371, UТМ 4740899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Сейтмантөбе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 ауылынан 5 шақырым оңтүстікте.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42Т446242, UТМ 4730129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Тоз (Қыз) 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ауылынан 2 шақырым 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42Т443583, UТМ 4741995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Тостаған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 ауылының оңтүстігінде, 8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42Т443163, UТМ 4723250.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Төлеңгіт 1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 ауылынан 9 шақырым оңтүстік-батыста, Ақсу тармағының қасында.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42Т443207, UТМ 472755.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Төлеңгіт 2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 ауылынан 9 шақырым оңтүстік-батыста, Төлеңгіт 1 елді мекенінен 1,2 шақырым батысында. Географиялық координаттары 42Т441931, UТМ 4727493.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Шөлтөбе (Үсен)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Көкмардан ауылынан 3 шақырым оңтүстікте.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Шытты қалашығы (Шықты, Алтынтөбе)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 ауылынан 9 шақырым оңтүстік-батыста, Ақсу тармағының оң жағалауында.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42Т439935, UТМ 4729707.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мола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Көксарай ауылының оңтүстігінде, 8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42Т431190, UТМ 413622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Көксарай ауылынан 17,5 шақырым оңтүстікте, Сырдариядан 3 шақырым қашықтықта.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42Т432563, UТМ 4703690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 (Асаршық, Төрткүл)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б.з. І ғ.- б.з.І мың жылдығының І-жартысы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Көксарай ауылының оңтүстік-батысында, 16 шақырым жерде.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қалашығы (Бұзық)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ауылынан 3 шақырым солтүстік-батыста.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42Т475044, UТМ 4741542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Баусексеуіл төрткүлі (Шіңгірлі Төрткүлтөбе)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 ауылынан 31,5 шақырым оңтүстік-батыста, Сырдарияның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42Т438628, UТМ 4705121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Бұзықтөбе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ауылының оңтүстік-батыс шетінде, Бөген өзенінің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42Т477969, UТМ 4737051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Қотан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V-ХІІІ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Көкмардан ауылынан оңтүстікке қарай 30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42Т445309, UТМ 4704439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Көрқара (Мазартөбе)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ХІІІ-ХІV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ауылының батысында, 7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42Т469295, UТМ 4737419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Мергенбай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ауылының батысында 3,5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42Т398424, UТМ 4771493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Айғырұшқан 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Қожатоғай ауылының оңтүстік-шығысында 25,5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42Т454675, UТМ 4637981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Достарбасы 1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Қожатоғай ауылынан 34,2 шақырым оңтүстік-шығыста.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42Т462597, UТМ 4633967.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Тасқотан тұрағы неолит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Қожатоғай ауылынан 33 шақырым батыста, Тасқотан бұлағының қасында.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42Т454185, UТМ 4629965.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Бөріойнақтөбе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Маяқұм ауылының солтүстігінде, 6 шақырым қашықтықта, Ақжар шатқалында.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42Т423671, UТМ 4752871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Рабат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Маяқұм ауылының оңтүстік-шығысында, 6,5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42Т427994, UТМ 4742123.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Сегізбай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Маяқұм ауылынан оңтүстік-батысқа қарай 19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42Т405707, UТМ 4738320.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Тектұрмас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б.д. І мың жылдығының І-жартысы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Маяқұм ауылының солтүстігінде, 4 шақырым қашықтықта, Ақжар шатқалында.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42Т422713, UТМ 4751142.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Шырынкөл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Маяқұм ауылынан солтүстік-батысқа қарай 15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42Т416427, UТМ 4759331.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(Арыс)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ауылынан оңтүстік-шығысқа қарай 7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42Т453285, UТМ 4730836.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қалашығы 1 (Күйік)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ауылының солтүстік-батысында, 11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42Т437015, UТМ 4753515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елді мекені 2 (Күйік) І-ІV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ауылының солтүстігінде, 10,5 шақырым жерде. 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42Т437914, UТМ 4753163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қалашығы 3 (Күйік)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ауылының солтүстігінде 13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42Т431991,UТМ 4755643.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Ботайтөбе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ауылының солтүстік-батысында, 5 шақырым жерде, Алтынтөбенің оңтүстік-батысында, 1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42Т436530, UТМ 4746339.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Болатбай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ауылының солтүстік-батысында, 7,5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42Т437101, UТМ 4749661.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Дәметер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ауылының солтүстік-батысында, 22 шақырым жерде. Аққолтық көлінің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42Т430760, UТМ 4763488.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Жалпақтөбе қалашығы (Арыс) VІ-ХІІ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ауылының оңтүстік-шығысында, 5,5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42Т451419, UТМ 4731399.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1 елді мекені (Отрабад) ІV-VІІІ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ауылының солтүстігінде, 18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42Т439098, UТМ 4760971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2 елді мекені (Отрабад) ІV-VІІІ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ауылының солтүстігінде, 18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42Т440224, UТМ 4760931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Құйрықтөбе қалашығының мазараты ХІІІ-ХV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Құйрықтөбе шахристанының оңтүстік-батыс бөлігінде және оңтүстік рабадтың аймағында.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Қызғышбаб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ХІV-ХV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стансасынан солтүстік-батысқа қарай 7 шақырым, Отырар қалашығының шығысында 4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42Т447510, UТМ 4744466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Марданкүйік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І-ХVІІІ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ауылынан солтүстігінде, 7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42Т438693, UТМ 4750346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Мардан қорымы біздің заманымызға дейін (әрі қарай-б.з.д.)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б.з.д. І ғ.- б.з.ІV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ауылынан солтүстік-батысқа қарай 7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42Т0432458, UТМ 4750507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ауылынан солтүстікке қарай 18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42Т435766, UТМ 4760397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Отрабад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ауылынан солтүстікке қарай 25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42Т440771, UТМ 4768558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Тоқай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Шәуілдір ауылынан оңтүстікке қарай 4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42Т449026, UТМ 4731907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ауылынан солтүстік-батысқа қарай 20 шақырым жерде. 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42Т435483, UТМ 778411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 жоқ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Шілік ауылынан батысқа қарай 5,5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42Т469016, UТМ 4746428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ғасырлар.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стансасынан солтүстік.-шығысқа қарай 15,5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42Т460528, UТМ 4754702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Сайрам ауданы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ауылының орталығында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Хызыр мұнарасы ХІХ 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ауылының шығыс шетінде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Абдулаабат ауылынан 1,5 шақырым солтүстікте. Сайрамсу өзенінің сол жағалық террасасында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қорымы (5)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б.з.д. І мың ж.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Ақарыс ауылынан 3 шақырым шығыста орналасқан, Ақсу өзенінің сол жағалауы, Арыс өзеніне құятын жерінде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 (патшалық)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б.з.д. І мың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Ақбұлақ ауылынан солтүстікке қарай 1 шақырым жерде, Ақсу өзенінің көпіріне жақын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Ақбұлақ ауылынан батысқа қарай 0,5 шақырым жерде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Төрткүлтөбе елді мекені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Ақбұлақ ауылынан 1 шақырым солтүстікте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Төрткүлтөбе елді мекені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ауылынан 1,5 шақырым солтүстікте, бұлақ қасында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Аққала ауылынан 5 шақырым батыста, Ақсукентке барар жолда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Құмышқа оба қорымы (22) б.з.д. І мың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Көмешбұлақ ауылынан 5 шақырым оңтүстік-батыста, Көмешбұлақ өзенінің оң жағасында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қорымы (5)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б.з.д.І мың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Мұнай өңдейтін зауыттан 1,5 шақырым шығыста, Бадам өзенінің сол жағасында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қорымы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б.з.д. І мың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ауылының солтүстік-шығысында 7 шақырым жерде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қорымы (102)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І-Х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Сайрамсу өзенінің оң жағалауы, Фосфор зауытынан 1 шақырым оңтүстікте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VІ-VІІІ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Көмешбұлақ өзенінің оң жағалауы, Қайнарбұлақ ауылынан 2 шақырым батыста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тобы (69)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б.з.д. І мың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Қайнарбұлақ ауылынан 1,5 шақырым оңтүстікте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Көмешбұлақ өзенінің оң жағалауы, Қайнарбұлақ ауылынан 2 шақырым батыста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Көмешбұлақ ауылының солтүстігінде 5 шақырым жерде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 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Көмешбұлақ ауылынан 3 шақырым солтүстікте, Шаян жолының оң жағында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Бағнынтөбе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VІ-VІІІ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Қарабұлақ ауылынан солтүстікке қарай 0,5 шақырым жерде, Қарасу өзенінің оң жағалауы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Хошмуллатөбе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Қызылқышлақ ауылының орталығынан оңтүстікке қарай 0,5 шақырым жерде, Ақсу өзенінің оң жағалауы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Хошмуллатөбе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Қызылқышлақ ауылының орталығынан оңтүстікке қарай 0,1 шақырым жерде, Ақсу өзенінің оң жағалауы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ауылынан 7 шақырым солтүстік-шығыста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ауылынан солтүстік-шығысқа қарай 8 шақырым жерде, Қызылсу өзенінің сол жағасында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Ниязбектөбе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Жұлдыз ауылынан 3 шақырым оңтүстік-шығыста, Бадам өзенінің оң жағасы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Нығайтылмаған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Тассай ауылынан 2 шақырым солтүстікте, темір жолдың қасында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ипподромнан шығысқа қарай 5 шақырым жерде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Ханқорған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Мадани ауылынан 0,5 шақырым батыста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Ханқорған ауылының орталығында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топтары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б.з.д. І мың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Ханқорған ауылынан 3 шақырым батыста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ауылынан 5 шақырым шығыста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Манкент демалыс үйінен 2 шақырым солтүстікте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Ұлықтөбе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 ауылынан батысқа қарай 1 шақырым жерде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топтары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б.з.д. І мың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Теспе ауылынан 2 шақырым оңтүстік-батыста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б.з.д. І мың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Қарабұлақ ауылынан 2 шақырым солтүстік-шығыста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Сайрам-Ақбұлақ жолынан 3 шақырым оңтүстікте, Өтеміс ауылының қасында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Өтеміс ауылынан 2 шақырым оңтүстікте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VІ-Х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Шіркін ауылынан 1 шақырым солтүстікте, Ақсу өзенінің оң жағасы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Көлкенттөбе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Х-ХVІІ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Шіркін ауылынан 300 м батыста, көл қасында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Көлкенттөбе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VІ-VІІІ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Шіркін ауылынан 2 шақырым оңтүстікте, көл жағалауында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Оймаут ауылынан 1 шақырым оңтүстікте, Арыс өзенінің сол жағалауы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Абдулабат ауылынан батысқа қарай 0,5 шақырым жерде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Қалашық VІІІ-ХІІ вв.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Ынтымақ ауылының оңтүстігінде 2 шақырым жерде, Ақсу өзенінің оң жағасында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(2) б.з.д. І мың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Ақарыс ауылынан 5 шақырым оңтүстікте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Бұлақковал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ауылының 2 шақырым батыста, Ақсу өзенінің сол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солтүстік көлемі, шығыс ұзақтығы (әрі қарай- с.к, ш.ұ)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23.818.,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50.795.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тобы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б.з.І мың ж.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Қайнарбұлақ-Шіркін жолында, Қайнарбұлақ ауылынан 3 шақырым батыста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V-VІІІ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Құмышқа өзенінің оң жағасында. Тоған ауылының орталығында.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30.915.,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33.583.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Қожақорғантөбе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Х-ХVІІ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Қарабұлақ ауылынан 0,5 шақырым батыста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обалар (патшалық)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б.з.д.І мың ж.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ауылының шығысында, Арыс өзеніне баратын жолдың оң жағында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Үшқорған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Х-ХVІІ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ауылының орталығында.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31.601.,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45.726.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Сағындықтөбе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Қарабұлақ ауылының орталығында, Қарабұлақ-Шаян жолының сол жағында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Құтарыс ауылының оңтүстік-батыс шетінде, Арыс өзенінің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35.789,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37.651.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Х-ХVІІ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 ауылының орталығында.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18.159.,ш.ұ.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45.283.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Нартөбе нығайтылған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Өтеміс ауылының оңтүстік-батысында, Қарамұрт-Ақбұлақ ауылдарының жолында.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18.737.,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52.045.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Сарыағаш ауданы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жоқ кесене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Сарыағаш қаласының орталығында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соңы-ХХ ғ. басы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Дербісек ауылының шетінде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Созақ ауданы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Ақсүмбе мұнарасы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ХІІІ-ХІV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Ақсүмбе ауылынан 1 шақырым батыста, тау сілемдерінің шетіндегі биік жартаста, осы аттас қалашықтың маңында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 Түкті Шашты Әзіз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соңы-ХХ ғ. басы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Құмкент ауылынан оңтүстікке қарай 3 шақырым жерде, суат маңында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Әже ата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ауылынан 0,5 шақырым оңтүстікте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Қазаншы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ауылынан 0,7 шақырым оңтүстікте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Қарабура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 ХІХ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ауылының орталығында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ата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Созақ ауылынан 1 шақырым оңтүстік-батыста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Мәмет Хальфе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ХVІІІ-ХІХ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Созақ ауылынан 1,5 шақырым оңтүстік-шығыста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Мардан –ата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ХІХ ғ. соңы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 ауылынан 5 шақырым солтүстік-батыста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ХІХ ғ. соңы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Жуантөбе ауылынан 5 шақырым батыста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 кесенесі ХІХ ғ. соңы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Жуантөбе ауылынан 15 шақырым оңтүстікте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Байғара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ХVІІІ ғ.соңы-ХІХ 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Жуантөбе ауылынан 25 шақырым батыста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 – Молда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ауылынан 3 шақырым солтүстікте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Рүстембек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Тасты ауылынан 2 шақырым солтүстік-батыста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Сағана ХІХ ғ. соңы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ауылынан 20 шақырым батыста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қоймалы кесене ХІХ ғ. соңы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ауылынан 5 шақырым солтүстік-шығыста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Төлеби ауданы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1960 жж. ортасы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Ленгір қаласы, Төлеби көшесі, нөмірсіз үй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1882 ж.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Көксәйек ауылының орталығында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 ауылының орталығында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Шіркеу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ХХ ғ. басы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 ауылының орталығында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Мамыр ауылының орталығында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 ауылына баратын автокөлік жолында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 1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Қызылқанат ауылынан солтүстік-батысқа қарай 0,5 шақырым жерде, Бадам өзенінің сол жағалауы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 2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Қызылқанат ауылынан солтүстік-батысқа қарай 1 шақырым жерде, Бадам өзенінің сол жағалауы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Қайыпататөбе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VІ-VІІІ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Ақайдар ауылынан 0,4 шақырым оңтүстік-шығыста, Бадам өзенінің сол жағалауы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Қайыпататөбе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Қызылқанат ауылынан 1 шақырым оңтүстікте, Бадам өзенінің сол жағалауы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VІ-VІІІ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Бейнеткеш ауылынан 1 шақырым шығыста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Қараултөбе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Х-ХVІІ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Бейнеткеш ауылынан 0,5 шақырым шығыста, Сырғанақ бұлағының оң жағалық бастауында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Бейнеткеш ауылынан батысқа қарай 2 шақырым, Ақбұлақ бұлағының оң жағасында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ХV-ХVІІ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Біркөлік ауылынан 6 шақырым оңтүстікте, Біркөлік өзенінің оң жағасы, Біркөлік санатория-профилакториясының аумағында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ХV-ХVІІІ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Біркөлік ауылынан 6 шақырым оңтүстікте, Біркөлік өзенінің оң жағасы, Біркөлік санатория-профилакториясының аумағында. Бұлақ қасында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Александровское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ауылынан 0,5 шақырым батыста, Бадам өзенінің оң жағасында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қорымы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ауылынан 5 шақырым оңтүстік-батыста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ауылынан 1 шақырым солтүстікте, Бадам өзенінің сол жағалауы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ХІІІ-ХVІІІ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ауылының оңтүстік-шығыс шетінде 1 шақырым жерде, Бадам өзенінің оң жағасында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Шерімбет 1 оба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– ІV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ауылының оңтүстік-батыс шетінде 2 шақырым жерде, Бадам өзенінің сол жағасында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Шерімбет 2 оба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– 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ауылының оңтүстігінде 3 шақырым жерде, Бадам өзенінің сол жағасында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Шерімбет 3 оба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– 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Жаңажол ауылынан 2 шақырым оңтүстік-шығыста, Бадам өзенінің оң жағасында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Қызылбілек оба қорымы (43) б.з.д. І мың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Қызылбілек ауылынан 1 шақырым оңтүстікте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Кіндіктөбе 1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Қызылжалау ауылынан 1 шақырым солтүстікте, Қызылбілек өзенінің оң жағасында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Кіндіктөбе 2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Қызылжалау ауылынан 3 шақырым солтүстікте, атауы жоқ бұлақтың сол жағалық террасасында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Кіндіктөбе 3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Қызылжалау ауылынан 3 шақырым солтүстік-батысында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ауылынан 4 шақырым солтүстік-шығыста, Доңғызтау өзенінің сол жағалауында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қорымы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Нысанбек ауылынан 2 шақырым солтүстікте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Нысанбектөбе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Нысанбек ауылының солтүстік шетінде 0,5 шақырым жерде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Қалашық қамал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ауылының оңтүстік-батыс шетінде 1 шақырым жерде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Тасарық ауылының оңтүстік-батыс шетінде 5 шақырым жерде, Сайрамсу өзенінің сол жағасында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Төбешік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ауылынан 3 шақырым оңтүстік-батыста, Сайрамсу өзенінің сол жағасында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ауылының орталығында, Сайрамсу өзенінің сол жағалық террасасында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обалар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Диқанкөл ауылынан солтүстікке қарай 3 шақырым жерде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моншасы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ІХ-ХІІ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Екпінді ауылынан 1 шақырым солтүстікте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ауылының солтүстік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03.949.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53.215.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Пелметөбе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ауылының солтүстік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03.803.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73.302.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Ащысайтөбе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ауылынан оңтүстік-батысқа қарай 5 шақырым жерде, Бадам өзенінің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01'892".ш.ұ.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53'644"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Даркембектөбе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ауылының шығыс шетінде, Сайрамсу өзенінің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15.292.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02.053.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Дәуіттөбе қалашығы (Есім хан)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ХІV-ХVІІІ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Кеңесарық ауылының оңтүстік шетінде, Сайрамсу өзенінің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13.642.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10.886.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1 нығайтылған елді мекені VІ-Х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 ауылынан оңтүстік-батысқа қарай 1 шақырым, Керегетас өзенінің оң жағасы.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13.148.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10.270.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Керегетас 2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Керегетас ауылынан оңтүстікке қарай 1 шақырым жерде, үстіртте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б.з.д. І мың ж.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Керегетас ауылынан оңтүстікке қарай 1,5 шақырым жерде, үстіртте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Қасқасудағы жеке 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б.з.д.І мың ж.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Қасқасу ауылынан оңтүстікке қарай 1,5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12.572.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11.171.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Әулиетөбе қамал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ХІV-ХVІІІ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 ауылынан оңтүстікке қарай 4 шақырым, Сайрамсу өзенінің сол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14.527.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04.157.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Жотатөбе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 ауылының шығыс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13.656.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04.564.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ХІІІ-ХVІІІ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Көксәйек ауылының батыс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12.491.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04.716.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ХІІ-ХVІІ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ауылының орталығында, Доңызтау өзенінің сол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07.245.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58.131.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Құлалытөбе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VІІІ-ХІІ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ауылының солтүстік шетінде, Доңызтау өзенінің сол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07.802.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59.132.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Жұрынтөбе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ауылының оңтүстік-шығыс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15.809.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14.847.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ауылының орталығында, жол бойында.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15.809.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11.847.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ауылының батыс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16.379.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11.138.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Майбұлақ ауылының орталығында, Майбұлақ өзенінің биік сол жағасында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Сұлтанрабат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Сұлтанрабат ауылының оңтүстік-шығысында, Бадам өзенінің сол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11.096. ш.ұ..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49.358.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Түлкітөбе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ХІ-ХVІІ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 өзенінің сол жағасында, Тоғайна ауылының оңтүстік-батысында.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07.544.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51.968.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Тоғайна 1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 өзенінің сол жағасында, Тоғайна ауылының орталығында.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07.448.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51.970.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Тоғайна 2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 өзенінің сол жағасында, Тоғайна ауылының оңтүстік-батысында.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07.376.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51.964.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Тоғайнатөбе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Тоғайна ауылының орталығында, Бадам өзенінің сол жағасында.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Тоғыс ауылынан оңтүстік-батысқа қарай 1 шақырым жерде, Бадам өзенінің сол жағасында, биікте.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13.522.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47.526.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Тоғыс ауылынан батысқа қарай 0,7 шақырым жерде, Бадам су қоймасының қасында.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13.807.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47.106.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Тоғыс ауылынан 4 шақырым батыста, Бадам өзенінің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14.337. ш.ұ. 069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47.233.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обалар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І-ІV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ауылынан 2 шақырым оңтүстік-шығыста, Доңызтау өзенінің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08.965.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02.456.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ауылынан солтүстік-шығысқа қарай 1 шақырым жерде, Доңызтау өзенінің сол жағасында биікте.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08.142.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01.825.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 обалар тобы (81)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І-IV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Шұбарағаш ауылының оңтүстігінде 1 шақырым жерде, шатқалда.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07.332.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01.658.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Түлкібас ауданы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 Пресвятыня Богородица шіркеуі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Шақпақ ауылының солтүстік шетінде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Шіркеулік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 соңы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Шақпақ ауылының солтүстік-шығыс шетінде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Шақпақбаба ауылынан оңтүстік-шығысқа қарай 7,5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28’43”. ш.ұ. 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38’37”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Шақпақбаба ауылынан шығысқа қарай 6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30’54”,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37’78”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тобы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Шақпақбаба ауылынан солтүстік-шығысқа қарай 4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31’29”.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36’02”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Тақиялытөбе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Шақпақбаба ауылынан оңтүстік-шығысқа қарай 4 шақырым жерде. Шымкент-Алматы көлік жолында.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28’84”.,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35’21”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 құмалақ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114 темір жол бекетінен оңтүстікке қарай 2,4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28’29”.,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34’14”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Шақпақбаба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V-VІІІ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Шақпақбаба ауылынан оңтүстікке қарай 2 шақырым, № 114 темір жол бекетінен батысқа қарай 2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29’95”.,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32’29”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Қаратаз обалар қорымы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Шақпақбаба ауылынан оңтүстікке қарай 1 шақырым, Арыс өзенінің сол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29’03”.,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31’96”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Жабағылытөбе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Шақпақбаба ауылынан оңтүстік-батысқа қарай 8 шақырым жерде, Жабағылысу өзенінің тау шатқалынан шыққан жеріне жақын, өзеннің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26’43”.,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31’13”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Жабағылы оба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Шақпақбаба ауылынан оңтүстік-батысқа қарай 7 шақырым жерде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Аюжылға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Х-ХІІ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Жабағылы ауылынан оңтүстік-батысқа қарай 3,4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24’86”.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30’32”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елдімекені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VIII-ХІІ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Жабағылы ауылынан оңтүстікке қарай 2,5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25’31”.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 52”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Жабағылы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Жабағылы ауылынан оңтүстікке қарай 0,7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25’71”.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 84”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Абайл обалар қорымы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Абайл ауылынан шығысқа қарай 0,5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28’84”.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 90”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тобы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б.з.д. I ғ. - б.з. I 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Абайл ауылынан оңтүстік-шығысқа қарай 1 шақырым жерде.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Ақбиік ауылынан шығысқа қарай 6,9 шақырым жерде, атауы жоқ қайнар көзінің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31’27”.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 77”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Ақбиік ауылынан шығысқа қарай 5,1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31’37”.ш.ұ.070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29’ 35”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Ақбиік ауылының батыс шетінде, Арыс өзенінің оң жағасында, Шымкент-Тараз автокөлік жолының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31’43”.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 26”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Қызылбел төрткүлі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Сарытор ауылынан солтүстік-шығысқа қарай 6 шақырым жерде, Құлан өзенінің сол жағалық террасасында, биік жотадан түсе берісте.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25’31”,ш.ұ.070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 73”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Тастан өрілген үйлесімдер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ХVІІ-ХVІІІ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ауылынан солтүстік-шығысқа қарай 6 шақырым жерде, Ащыбұлақ өзенінің оң жағасында. Құлан өзенінің оң жақ құйылысында.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37’77”.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 90”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Кұлан оба тобы (10)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 ауылынан солтүстік-шығысқа қарай 3 шақырым жерде, су қоймасының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36’42”,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23’ 73”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Құлантөбе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ауылының батыс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34’03”.,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19’ 10”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Вановка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ауылының батыс шетінде, Құлан өзенінің Арыс өзенінің құятын жеріне жақын.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28’51”.,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21’64”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ауылының батыс шетінде, Арыс өзенінің сол жағасынан солтүстікке қарай 0,5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32’52”.,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19’10”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Жамбасарық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VІ-ІХ ғғ.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ауылының оңтүстік-батыс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31’75”.,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19’52”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ауылының шығыс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31’80”.,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22’00”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Дауан ауылынан оңтүстікке қарай 1,5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30’64”.ш.ұ.070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24’09”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Қарағашты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VІ-ІХ ғғ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Дауан ауылынан оңтүстік-шығысқа қарай 2 шақырым, терең сай басталған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30’30”.,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25’30”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Тереңсай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VІ-ІХ ғғ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Бақыбек ауылынан шығысқа қарай 3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30’21”.,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22’14”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Дегелекжар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Х-ХІІ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Керейт ауылынан 5 шақырым шығыста, Арыс өзенінің оң жағалауында.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35’10”.,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00’17”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VІ-ІХ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Бақыбек ауылынан оңтүстік-шығысқа қарай 4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29’78”.,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23’16”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өзенінің оң жағасынан солтүстікке қарай 1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19’77”.,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15’84”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Тақиятөбе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Иірсу ауылынан оңтүстік-шығысқа қарай 1,3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21’51”.,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23’27”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Қарағашты 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мекені VІ-ХІІ ғғ.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Иірсу ауылынан шығысқа қарай 2,5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22’35”.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24’24”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Аршалысай обалар қорымы (9)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Иірсу ауылынан солтүстік-шығысқа қарай 3,9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23’39”.,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22’29”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Аршалысай обалар тобы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Иірсу ауылынан солтүстікке қарай 4,5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24’49”.,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22’58”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Иірсу обалар қорымы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Иірсу ауылынан оңтүстікке қарай 0,8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22’03”.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24’49”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Обалар тобы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Иірсу ауылынан шығысқа қарай 0,3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22’57”.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22’47”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Иірсу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Иірсу ауылынан оңтүстік-шығысқа қарай 0,5 шақырым, Иірсу өзенінің сол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22’27”.,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22’51”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ғғ.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ауылынан оңтүстікке қарай 8,5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23’10”.,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23’59”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ауылынан оңтүстікке қарай 4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24’76”.,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22’72”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Бораншы обалар қорымы (7)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Иірсу ауылынан оңтүстікке қарай 3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25’71”.,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22’99”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Қарабастаутөбе 2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V-VІІІ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Күмісбастау ауылының шығыс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26’15”.,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25’83”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Күмісбастау ауылының батыс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26’71”.,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24’76”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 ауылының батыс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26’45”.,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24’93”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Күмісбастау ауылынан 0,5 шақырым оңтүстік-батыста.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26’71”.,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24’72”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вв.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ауылының орталығында.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27’45”.,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22’97”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Мүрдетөбе 1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 ауылынан батысқа қарай 4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33’41”.,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13’60”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Мүрдетөбе 2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 ауылынан батысқа қарай 3,8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33’43”.,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13’61”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ауылынан оңтүстікке қара 1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32’83”.,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16’25”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Азаттық ауылының маңында, Арыс өзенінің сол жағасында. Құлан өзенінің құятын жерінде.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32’81”.,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17’85”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Жыланды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Жыланды ауылының шығыс шетінде.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ауылының батыс шетінде, Шымкент-Тараз жолына жақын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33’26”.,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12’96”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ауылының батыс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30’98”.,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14’73”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ауылынан 1 шақырым батыста.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30’99”.,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14’78”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ауылының солтүстікке қарай 2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30’99”.,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14’78”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 ауылынан солтүстікке қарай 1,5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31’27”.,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11’56”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Жаскешу ауылының шығыс шетінде, Арыс өзенінің сол жағасында, жайылмада.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 ауылының шығыс шетінде, Арыс өзенінің сол жағасында, жайылмада.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33’02”., ш.ұ.070’11’76”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 ауылының батыс шетінде, Балықшы көлінің сол жағалауында.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34’19”., ш.ұ.070’09’42”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Желсай обалар тобы (2)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 ауылының солтүстік-батысына қарай 3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35’01”., ш.ұ.070’07’52”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Жанұзақтөбе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Жанұзақ ауылы ішінде, Жыланды өзенінің оң жағасында. Жайылмалы жерде.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Қарабастау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ауылынан солтүстік-шығысқа қарай 3,8 шақырым, Үлкен Көкбұлақ өзенінің оң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38’29”., ш.ұ.070’09’41”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Саламатсай обалар тобы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ауылынан солтүстікке қарай 8 шақырым.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41’95”., ш.ұ.070’09’59”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Үңгірлі 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ауылынан солтүстікке қарай 10,6 шақырым, Үңгірлі өзенінің сол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43’48”., ш.ұ.070’07’26”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Төрткүлтөбе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VІІІ-ХІІ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Шарапкент ауылының батыс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35’04”., ш.ұ.070’06’39”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1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Шарапкент ауылының солтүстік шетінде, Балықты өзенінің сол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35’06”., ш.ұ.070’07’14”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2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ауылының оңтүстік-батыс шетінде.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34’90”., ш.ұ. 070’03’06”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Керейт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 тәріздес бұлақтың сол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35’12”., ш.ұ. 069’57’52”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Қараүңгір тұрағы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б.з.д. ІІІ- ІV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Мақталы аулынан 10 шақырым солтүстікте.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35’04”., ш.ұ. 069’56’16”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Қараултөбе 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ауылынан оңтүстікке қарай 1,5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38’29”., ш.ұ.070’01’27”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Қазған төрткүлі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ауылынан шығысқа қарай 4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35’12”., ш.ұ. 070’57’52”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Қарадөң төрткүлі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Қайыршақты ауылынан солтүстік-батысқа қарай 2,3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39’46”., ш.ұ. 070’54’58”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ауылының солтүстік шетінде, Арыс өзенінің сол жағасында.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35’41”., ш.ұ.070’00’37”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 ауылынан шығысқа қарай 3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 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35’41”., ш.ұ.070’00’37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Машаттөбе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 өзенінің сол жағасында, алқапта.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34’17”., ш.ұ.069’51’05”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Кершетас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VІ-Х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 өзенінің оң жағасында, Бабаүңгір өткелінің қасында, Кершетас ауылынан батысқа қарай 2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30’32”., ш.ұ.070’55’72”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елді мекені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Х-ХІІ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Кершетас ауылының оңтүстік-шығыс шетінде, Машат өзенінің оң жағасынан 30 м.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29’14”.,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57’59”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темір ғасыры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 ауылынан шығысқа қарай 1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28’22”., ш.ұ.070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01’33”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Жырым обалар тобы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ерте темір ғасыры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Дәубаба ауылынан оңтүстікке қарай 1 шақырым жерде.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координаттары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27’09”., ш.ұ.070’11’15”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Түркістан қаласы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атқару комитетінің ғимараты ХІХ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Байбұрт - Ғ.Мүсірепов көшелерінің қиылысында, қала орталығында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Гарнизон штабы ғимараты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ХІХ 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көшесі, 1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Шамет-ишан мешіті ХІХ 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Қарнақ ауылының орталығында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Жүніс-ата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ХVІІІ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Иқан ауылы, ауылдық мазаратта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Мешіт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Иқан ауылының батыс бөлігінде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Меңдуана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ХІХ 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 жерде, Түркістан қаласынан 20 шақырым оңтүстік-шығыста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Шобанақ ауылының оңтүстік шетінде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Имам-Марқозы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Шобанақ ауылының оңтүстік шетінде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Бала-би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Калинин ауылының орталығында.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спорт мектебі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Әмір-Темір көшесі, 3 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 ғимараты ХІХ ғ. соңы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Қожанов-Мүсірепов көшелерінің қиылысы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"Эластик" фабрикасының ғимараты ХХ 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Қ.А.Яссауи кесенесінен солтүстік-шығысқа қарай 0,5 шақырым жерде, қазіргі мұражай орны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 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ІV-VІІІ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 ауылының солтүстік шетінде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Иқан қалашығы ІХ-ХVІІІ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Иқан ауылының орталығында.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Шардара ауданы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Ұзын-ата кесенесі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ХІХ-ХХ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Ұзын-ата ауылынан 4 шақырым солтүстік-шығыста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қалашығы І-ХV ғғ.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ауылынан 2 шақырым батыста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Шымкент қаласы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Металлургтар сарайы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1950 ж. ортасы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Мамыр көшесі, 10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 басы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Анаров көшесі, 22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шіркеуі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ғ. басы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Кең-Баба балалар саябағының ішінде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 ж. ортасы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және сәулет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Қалдаяқов көшесі, 12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б.з.д ІІІ-ІІ ғғ. б.з.-ХІХ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 оңтүстік бөлігінде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(патшалық)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І-ІV ғғ. 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солтүстік бөлігінде Д. Қонаев және Т. Рысқұлов көшелерінің қиылысы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 қорымы (4)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б.з.д. І мың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 өзенінің сол жағасы, Шымкент қаласынан Ташкентке шығар жолда 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оба б.д.д І мың ж.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 өзенінің сол жағасы, майкомбинатына қарсы бетте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