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8f5a" w14:textId="2b48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Шымкент қаласының бюджеті туралы" Қалалық мәслихаттың 2009 жылғы 24 желтоқсандағы N 28/261-4с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2010 жылғы 15 қаңтардағы N 29/280-4с шешімі. Оңтүстік Қазақстан облысы Шымкент қаласының Әділет басқармасында 2010 жылғы 22 қаңтарда N 14-1-105 тіркелді. Қолданылу мерзімінің аяқталуына байланысты шешімнің күші жойылды - Шымкент қалалық мәслихатының 2011 жылғы 4 сәуірдегі N 1-85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қалалық мәслихатының 2011.04.04 N 1-85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Шымкент қаласының бюджеті туралы" Қалалық мәслихаттың 2009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14-1-103 тіркелген, 2010 жылдың 8 қаңтарында "Шымкент келбеті" № 1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Қала бюджетінің 2010-2012 жылдарға арналған қалалық бюджеті 1, 2 және 3- 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17 822 870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14 762 291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2 383 010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554 190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17 115 543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- 11 648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718 975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- 718 975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1 565 000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846 025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5, 6 - қосымшалары осы шешімнің 1, 2, 3, 4, 5, 6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Х.Сарсенов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29/280-4с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28/261-4с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27"/>
        <w:gridCol w:w="682"/>
        <w:gridCol w:w="7661"/>
        <w:gridCol w:w="24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1 7822 870 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1 4762 291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3 372 375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3 372 375 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2 390 962 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2 390 962 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2 142 307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1 077 263 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455 455 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609 430 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6 554 344 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6 123 594 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116 600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204 060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110 090 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123 379 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8 944 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1 244 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 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11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3 706 </w:t>
            </w:r>
          </w:p>
        </w:tc>
      </w:tr>
      <w:tr>
        <w:trPr>
          <w:trHeight w:val="13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3 706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110 671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110 671 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2 383 010 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2 014 875 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2 014 875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368 135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330 335 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37 800 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554 190 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554 190 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554 190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8"/>
        <w:gridCol w:w="670"/>
        <w:gridCol w:w="730"/>
        <w:gridCol w:w="6943"/>
        <w:gridCol w:w="24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17 115 543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291 297 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215 272 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17 927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97 091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97 091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100 254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100 254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46 610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46 610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35 550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29 415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29 415 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29 415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25 216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25 216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265 500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265 500 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265 500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265 500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10 364 115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2 120 268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120 268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2 120 268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7 858 464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7 858 464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7 531 829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326 635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62 301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62 301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62 301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323 082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183 241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26 117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58 275 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98 849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139 841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139 841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700 789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638 970 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22 245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564 500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60 357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67 389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78 353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2 185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45 912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184 515 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68 019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61 819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61 819 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58 613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3 206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2 133 355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467 540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145 000 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322 540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264 734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57 806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325 022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128 848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118 848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196 174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40 574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1 340 793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1 221 793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762 896 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613 353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77 685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77 685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12 729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64 956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411 380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411 380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395 371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16 009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93 787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80 787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70 472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10 315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30 501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9 451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9 451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8 550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8 550 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62 173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9 588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9 588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4 588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52 585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52 585 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31 273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21 312 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144 805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144 805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125 495 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11 495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114 000 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1 534 206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1 534 206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1 534 206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714 400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819 806 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206 642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9 469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9 469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9 469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197 173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37 173 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37 173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758 393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- 11 648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11 648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11 648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11 648 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718 975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- 718 975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846 025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846 025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846 025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29/280-4с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28/261-4с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61"/>
        <w:gridCol w:w="742"/>
        <w:gridCol w:w="7490"/>
        <w:gridCol w:w="248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19 577 867 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16 258 901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3 645 240 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2 670 020 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2 670 020 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2 310 102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1 160 317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492 020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657 595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7 305 541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6 841 394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123 596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221 104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17 726 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1 274 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</w:t>
            </w:r>
          </w:p>
        </w:tc>
      </w:tr>
      <w:tr>
        <w:trPr>
          <w:trHeight w:val="13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4 270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4 270 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803 240 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702 227 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702 227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101 013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41 013 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2 498 000 </w:t>
            </w:r>
          </w:p>
        </w:tc>
      </w:tr>
      <w:tr>
        <w:trPr>
          <w:trHeight w:val="5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2 498 000 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693"/>
        <w:gridCol w:w="712"/>
        <w:gridCol w:w="6987"/>
        <w:gridCol w:w="246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18 890 425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310 122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235 027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17 947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95 377 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95 377 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121 703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121 703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51 348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51 348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40 224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23 747 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23 747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35 017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35 017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35 017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35 017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98 068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98 068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98 068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98 068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12 580 155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1 801 977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1 801 977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1 801 977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9 620 444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9 620 444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9 246 945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373 499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77 592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77 592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77 592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1 080 142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95 246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32 309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62 937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984 896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984 896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803 641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729 708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31 438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31 438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641 867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70 249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62 977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72 153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30 438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52 877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276 638 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74 128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56 403 </w:t>
            </w:r>
          </w:p>
        </w:tc>
      </w:tr>
      <w:tr>
        <w:trPr>
          <w:trHeight w:val="10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56 403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73 933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73 933 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71 786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2 147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3 654 485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811 027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514 027 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514 027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1 617 458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1 617 458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1 226 000 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690 000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709 467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93 075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93 075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81 075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454 649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454 649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441 255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13 394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124 636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111 436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98 954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12 482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37 107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11 851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11 851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14 943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13 258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1 685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10 313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10 313 </w:t>
            </w:r>
          </w:p>
        </w:tc>
      </w:tr>
      <w:tr>
        <w:trPr>
          <w:trHeight w:val="8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62 390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10 448 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10 448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5 448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51 942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51 942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26 942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166 418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166 418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29 821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29 821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136 597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122 550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270 662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11 427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11 427 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11 427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259 235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209 870 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49 365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49 365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- 11 558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11 558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11 558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11 558 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29/280-4с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28/261-4с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65"/>
        <w:gridCol w:w="719"/>
        <w:gridCol w:w="7520"/>
        <w:gridCol w:w="24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18 497 342 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17 661 731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3 985 412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3 985 412 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2 903 979 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2 903 979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2 479 020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1 243 688 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529 313 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705 844 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7 939 081 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7 439 950 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131 012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239 116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129 003 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354 239 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354 239 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18 832 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8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11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 </w:t>
            </w:r>
          </w:p>
        </w:tc>
      </w:tr>
      <w:tr>
        <w:trPr>
          <w:trHeight w:val="13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4 625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4 625 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816 779 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702 485 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702 485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114 294 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44 294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1"/>
        <w:gridCol w:w="692"/>
        <w:gridCol w:w="751"/>
        <w:gridCol w:w="6919"/>
        <w:gridCol w:w="245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17 809 810 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347 816 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262 221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19 543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19 543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106 032 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106 032 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136 646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136 646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56 181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56 181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44 991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29 414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29 414 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29 414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35 261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35 261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35 261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35 261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106 832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106 832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106 832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106 832 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12 887 283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1 853 690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1 853 690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1 853 690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10 721 387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10 721 387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10 263 476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457 911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87 503 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87 503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87 503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224 703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104 796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36 824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67 972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119 907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119 907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907 283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824 880 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31 825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31 825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732 140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75 395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68 645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76 895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32 265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2 637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58 120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341 581 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76 602 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60 915 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60 915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82 403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82 403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80 127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2 276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1 689 675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56 718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56 718 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56 718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406 957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406 957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406 957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1 226 000 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690 000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767 636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93 075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93 075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81 075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504 089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504 089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489 762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14 327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129 350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115 900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101 598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13 450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7 250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41 122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13 820 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15 772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13 985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1 787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11 530 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11 530 </w:t>
            </w:r>
          </w:p>
        </w:tc>
      </w:tr>
      <w:tr>
        <w:trPr>
          <w:trHeight w:val="8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70 887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11 144 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11 144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59 743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59 743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29 743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181 290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181 290 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33 487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33 487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147 803 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16 062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131 741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434 122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434 122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434 122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434 122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381 725 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369 023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314 547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314 547 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54 476 </w:t>
            </w:r>
          </w:p>
        </w:tc>
      </w:tr>
      <w:tr>
        <w:trPr>
          <w:trHeight w:val="8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54 476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- 11 468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29/280-4с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28/261-4с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2010 жылға арналған қалалық бюджеттік даму бағдарламалардың тізбесі.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1"/>
        <w:gridCol w:w="766"/>
        <w:gridCol w:w="728"/>
        <w:gridCol w:w="91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29/280-4с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28/261-4с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2010 жылға арналған қала бюджетінің атқарылуы процессінде секвестірлеуге жатпайтын бюджеттік бағдарламалар тізбесі.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596"/>
        <w:gridCol w:w="737"/>
        <w:gridCol w:w="737"/>
        <w:gridCol w:w="93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29/280-4с шешіміне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28/261-4с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2010-2012 жылдарға арналған қаладағы аудандардың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08"/>
        <w:gridCol w:w="710"/>
        <w:gridCol w:w="670"/>
        <w:gridCol w:w="4873"/>
        <w:gridCol w:w="1557"/>
        <w:gridCol w:w="1596"/>
        <w:gridCol w:w="1557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241 499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Әл-Фараби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Әл-Фараби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Тұрғын-үй-коммуналдық шаруашылық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Әл-Фараби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 ауданы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