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68d6" w14:textId="3d36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Шымкент қалалық мәслихатының 2010 жылғы 15 қыркүйектегі N 39/352-4с шешімі және Оңтүстік Қазақстан облысы Шымкент қаласы әкімдігінің 2010 жылғы 15 қыркүйектегі N 1474 қаулысы. Оңтүстік Қазақстан облысы Шымкент қаласының Әділет басқармасында 2010 жылғы 25 қазанда N 14-1-122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 және тиісті аумақ халқының пікірін ескере отырып,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Шымкент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Абай ауданындағы Ақжайық шағынауданының атауы жоқ көшесіне Смағұл Сәдуақасовтың;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Сейтқали Меңдешевтің;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Санжар Асфандияровтың;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Жалел Досмұхамедовтің;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Жалау Мыңбаевтың;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Самал-1 шағынауданының атауы жоқ көшесіне Әбдіғаппар Жанбосыновтың;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Самал-1 шағынауданының атауы жоқ көшесіне Бақытжан Қаратаевтың;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Самал-1 шағынауданының атауы жоқ көшесіне Мұхамеджан Тынышбаевтың;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Самал-1 шағынауданының атауы жоқ көшесіне Абдулла Розыбакиевтің;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Самал-1 шағынауданының атауы жоқ көшесіне Халел Досмұхамедовтың;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Самал-1 шағынауданының атауы жоқ көшесіне Бекболат батырдың;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Самал-3 шағынауданының атауы жоқ көшесіне Тәуекел ханның;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Самал-3 шағынауданының атауы жоқ көшесіне Жәнібек ханның;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Самал-3 шағынауданының атауы жоқ көшесіне Барақ ханның;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Самал-3 шағынауданының атауы жоқ көшесіне Керей ханның;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Самал-3 шағынауданының атауы жоқ көшесіне Ойсыл бабаның;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Естай ақынның;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шағынауданындағы атауы жоқ көшесіне Қуаныш Төлеметовтің;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Самал-3 шағынауданының атауы жоқ көшесіне Алпамыс батырдың;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Самал-3 шағынауданындағы атауы жоқ көшесіне Қобланды батырдың;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ауданындағы Нұртас шағынауданындағы атауы жоқ көшесіне Егемкүл Тасанбаевтың;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ауданындағы Нұртас шағынауданындағы атауы жоқ көшесіне Бексейіт Түлкиевтің есімдері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Ақжүніс;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Балбырауын;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Балғұмыр;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Әулиетас;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Дәулетті;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Байқара;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Байқоныс;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Бесқара;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Молшылық;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Алтыбақан;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Бидайық;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Бетеге;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Изен;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Жусан;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Бесарқа;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Ақшағала;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Теңіз;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Бағаналы;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Өгемтау;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Балқарағай;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көшесіне Көкшетау;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Ақниет шағынауданының атауы жоқ көшесіне Қарқаралы;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Ақниет шағынауданының атауы жоқ көшесіне Мейірімді;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ауданындағы Ақниет шағынауданының атауы жоқ көшесіне Сарқырама;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Ақниет шағынауданының атауы жоқ көшесіне Рауғаш;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Ақниет шағынауданының атауы жоқ көшесіне Наркескен;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Ақниет шағынауданының атауы жоқ көшесіне Шарайна;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Ақниет шағынауданының атауы жоқ көшесіне Сырғалы;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Ақниет шағынауданының атауы жоқ көшесіне Інжу-маржан;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Ақниет шағынауданының атауы жоқ көшесіне Алтын астық;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Ақниет шағынауданының атауы жоқ көшесіне Ақкөгершін;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Ақниет шағынауданының атауы жоқ көшесіне Таңқурай;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Достық шағынауданының атауы жоқ көшесіне Ақбура әулие;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Достық шағынауданының атауы жоқ көшесіне Бұлантау;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Достық шағынауданының атауы жоқ көшесіне Тобылғы;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Достық шағынауданының атауы жоқ көшесіне Бірлік;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Достық шағынауданының атауы жоқ көшесіне Мұзтау;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ауданындағы Достық шағынауданының атауы жоқ көшесіне Айдарлы;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Достық шағынауданының атауы жоқ көшесіне Алтын өлке;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Достық шағынауданының атауы жоқ көшесіне Айтұмар;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Достық шағынауданының атауы жоқ көшесіне Жаһұт;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Достық шағынауданының атауы жоқ көшесіне Қызылкөл;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Достық шағынауданының атауы жоқ көшесіне Бұлбұл;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Достық шағынауданының атауы жоқ көшесіне Талшын;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Достық шағынауданының атауы жоқ көшесіне Айлы кеш;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Достық шағынауданының атауы жоқ көшесіне Мамыражай;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Самал-3 шағынауданының атауы жоқ көшесіне Тамшы бұлақ;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Самал-3 шағынауданының атауы жоқ көшесіне Ізгілік;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Самал-3 шағынауданының атауы жоқ көшесіне Мұғалжар;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ауданындағы Наурыз шағынауданының атауы жоқ көшесіне Арайлым;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ауданындағы Наурыз шағынауданының атауы жоқ көшесіне Қостұра;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ауданындағы Наурыз шағынауданының атауы жоқ көшесіне Алтын дән;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ауданындағы Бозарық шағынауданының атауы жоқ көшесіне Жасыл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ауданындағы Самал-2 шағынауданының атауы жоқ көшесіне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ауданындағы Түркістан шағынауданының атауы жоқ көшесіне Іргелес деген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Ж.Махашов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Шымкент қаласының әкімі                    А.Жетпісбаев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