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c4e3" w14:textId="cabc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Шымкент қаласының бюджеті туралы" қалалық мәслихаттың 2009 жылғы 24 желтоқсандағы N 28/261-4с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2010 жылғы 23 желтоқсандағы N 43/378-4с шешімі. Оңтүстік Қазақстан облысы Шымкент қаласының Әділет басқармасында 2010 жылғы 29 желтоқсанда N 14-1-127 тіркелді. Қолданылу мерзімінің аяқталуына байланысты шешімнің күші жойылды - Шымкент қалалық мәслихатының 2011 жылғы 4 сәуірдегі N 1-85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Шымкент қалалық мәслихатының 2011.04.04 N 1-85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Оңтүстік Қазақстан облыстық мәслихатының 2010 жылғы 10 желтоқсандағы </w:t>
      </w:r>
      <w:r>
        <w:rPr>
          <w:rFonts w:ascii="Times New Roman"/>
          <w:b w:val="false"/>
          <w:i w:val="false"/>
          <w:color w:val="000000"/>
          <w:sz w:val="28"/>
        </w:rPr>
        <w:t>№ 35/350-IV</w:t>
      </w:r>
      <w:r>
        <w:rPr>
          <w:rFonts w:ascii="Times New Roman"/>
          <w:b w:val="false"/>
          <w:i w:val="false"/>
          <w:color w:val="000000"/>
          <w:sz w:val="28"/>
        </w:rPr>
        <w:t xml:space="preserve"> "2010-2012 жылдарға арналған облыстық бюджет туралы" Оңтүстік Қазақстан облыстық мәслихатының 2009 жылғы 11 желтоқсандағы № 23/248-IV шешіміне өзгерістер мен толықтырулар енгізу туралы" нормативтік құқықтық актілердің мемлекеттік тіркеу тізілімінде № 2041 тіркелген шешіміне сәйкес қалалық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Шымкент қаласының бюджеті туралы" Қалалық мәслихаттың 2009 жылғы 24 желтоқсандағы </w:t>
      </w:r>
      <w:r>
        <w:rPr>
          <w:rFonts w:ascii="Times New Roman"/>
          <w:b w:val="false"/>
          <w:i w:val="false"/>
          <w:color w:val="000000"/>
          <w:sz w:val="28"/>
        </w:rPr>
        <w:t>№ 28/261-4с</w:t>
      </w:r>
      <w:r>
        <w:rPr>
          <w:rFonts w:ascii="Times New Roman"/>
          <w:b w:val="false"/>
          <w:i w:val="false"/>
          <w:color w:val="000000"/>
          <w:sz w:val="28"/>
        </w:rPr>
        <w:t xml:space="preserve"> (нормативтік құқықтық актілердің мемлекеттік тіркеу Тізілімінде № 14-1-103 тіркелген, 2010 жылдың 8 қаңтарында «Шымкент келбеті» № 1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«35 144 195» деген сандар «35 126 195»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«41 288 905» деген сандар «41 270 905»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жиырма бірінші абзацтағы «54 605» деген сандар «36 605»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4 - қосымшалары осы шешімнің 1, 2 -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Ғ.Ғаниев</w:t>
      </w:r>
    </w:p>
    <w:p>
      <w:pPr>
        <w:spacing w:after="0"/>
        <w:ind w:left="0"/>
        <w:jc w:val="both"/>
      </w:pPr>
      <w:r>
        <w:rPr>
          <w:rFonts w:ascii="Times New Roman"/>
          <w:b w:val="false"/>
          <w:i/>
          <w:color w:val="000000"/>
          <w:sz w:val="28"/>
        </w:rPr>
        <w:t>      Қалалық мәслихат хатшысы                   Ж.Махашов</w:t>
      </w:r>
    </w:p>
    <w:bookmarkStart w:name="z7" w:id="1"/>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43/378-4с шешіміне 1 қосымша</w:t>
      </w:r>
    </w:p>
    <w:bookmarkEnd w:id="1"/>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1 қосымша</w:t>
      </w:r>
    </w:p>
    <w:p>
      <w:pPr>
        <w:spacing w:after="0"/>
        <w:ind w:left="0"/>
        <w:jc w:val="left"/>
      </w:pPr>
      <w:r>
        <w:rPr>
          <w:rFonts w:ascii="Times New Roman"/>
          <w:b/>
          <w:i w:val="false"/>
          <w:color w:val="000000"/>
        </w:rPr>
        <w:t xml:space="preserve">       2010 жылға арналған Шымкент қаласының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71"/>
        <w:gridCol w:w="629"/>
        <w:gridCol w:w="8059"/>
        <w:gridCol w:w="2272"/>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35 126 195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16 184 557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3 515 382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3 515 382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2 571 551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2 571 551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2 141 633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994 490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458 935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688 109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7 469 423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7 026 136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131 918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225 640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85 729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486 283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486 283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609 092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21 554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1 495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1 339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18 570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15 092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15 092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572 438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572 438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2 907 777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2 564 642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2 564 642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343 135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310 335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32 800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15 424 769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15 424 769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15 424 769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09"/>
        <w:gridCol w:w="709"/>
        <w:gridCol w:w="651"/>
        <w:gridCol w:w="7242"/>
        <w:gridCol w:w="226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41 270 905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334 907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264 460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20 802</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131 419</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123 694</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112 239</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112 239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54 887</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53 352</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27 231</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333 352</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17 309 395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2 189 193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2 189 193</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2 189 193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8 429 694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8 429 694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8 070 068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359 626</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6 611 948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284 826</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27 391</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113 205</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143 330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6 327 122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6 327 122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2 282 905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1 364 007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1 296 012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456 453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81 173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292 953</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82 019</w:t>
            </w:r>
          </w:p>
        </w:tc>
      </w:tr>
      <w:tr>
        <w:trPr>
          <w:trHeight w:val="23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5 146</w:t>
            </w:r>
          </w:p>
        </w:tc>
      </w:tr>
      <w:tr>
        <w:trPr>
          <w:trHeight w:val="3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194 496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918 898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68 300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62 294</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облысындағы жылыжай шаруашылығын дамыту саласында 2009-2011 жылдарға арналған "Нұрлы көш" бағдарламасының қатысушыларын жұмыспен қамтамасыз етуге кредит бөлу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16 149 265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11 209 800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524 759</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64 259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10 685 041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150 207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4 547 058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883 633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5 104 143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2 499 137</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825 799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181 000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353 103</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254 381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1 673 338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1 434 354</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115 664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2 440 328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132 995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132 995</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2 307 333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419 635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1 666 301</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1 178 070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89 128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67 681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884 546</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584 546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567 037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17 509</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129 734</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88 284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76 195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12 089</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31 253</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52 662</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10 079</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25 935</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16 411</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90 700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80 700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126 774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54 396</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54 396</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57 241</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34 879</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118 034</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84 616</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19 632</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64 095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2 767 262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1 466 507</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1 466 507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653 172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813 335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1 300 755</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1 300 755</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159 421</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159 421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21 083</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20 625</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56 263</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56 263</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82 075</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70 875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393 361</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393 361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393 361</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25 198</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368 163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кредиттеу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-6 168 062</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6 168 062</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6 652 741</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6 652 741</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6 652 741</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bl>
    <w:bookmarkStart w:name="z8" w:id="2"/>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43/378-4с шешіміне 2 қосымша</w:t>
      </w:r>
    </w:p>
    <w:bookmarkEnd w:id="2"/>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4 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қалалық бюджеттік даму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588"/>
        <w:gridCol w:w="671"/>
        <w:gridCol w:w="691"/>
        <w:gridCol w:w="938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2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облысындағы жылыжай шаруашылығын дамыту саласында 2009-2011 жылдарға арналған "Нұрлы көш" бағдарламасының қатысушыларын жұмыспен қамтамасыз етуге кредит бөлу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9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2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 коммуникациялық инфрақұрылымды дамыту, орналастыру және (немесе) сатып алу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9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9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