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e3e9" w14:textId="680e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2011-2013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2010 жылғы 23 желтоқсандағы N 43/369-4с шешімі. Оңтүстік Қазақстан облысы Шымкент қаласының Әділет басқармасында 2010 жылғы 29 желтоқсанда N 14-1-128 тіркелді. Қолданылу мерзімінің аяқталуына байланысты шешімнің күші жойылды - Шымкент қалалық мәслихатының 2012 жылғы 30 қаңтардағы N 1-12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қалалық мәслихатының 2012.01.30 N 1-12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2011-2013 жылдарға арналған Шымкент қаласының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46 879 415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20 607 489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107 449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1 592 745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24 571 732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51 783 444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- 11 558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профициті – -4 892 471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– 4 892 471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5 745 967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1 567 000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713 504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Шымкент қалалық мәслихатының 2011.03.05 </w:t>
      </w:r>
      <w:r>
        <w:rPr>
          <w:rFonts w:ascii="Times New Roman"/>
          <w:b w:val="false"/>
          <w:i w:val="false"/>
          <w:color w:val="000000"/>
          <w:sz w:val="28"/>
        </w:rPr>
        <w:t>N 46/393-4c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2011.03.29 </w:t>
      </w:r>
      <w:r>
        <w:rPr>
          <w:rFonts w:ascii="Times New Roman"/>
          <w:b w:val="false"/>
          <w:i w:val="false"/>
          <w:color w:val="000000"/>
          <w:sz w:val="28"/>
        </w:rPr>
        <w:t>N 47/398-4c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2011.05.26 </w:t>
      </w:r>
      <w:r>
        <w:rPr>
          <w:rFonts w:ascii="Times New Roman"/>
          <w:b w:val="false"/>
          <w:i w:val="false"/>
          <w:color w:val="000000"/>
          <w:sz w:val="28"/>
        </w:rPr>
        <w:t>N 49/409-4c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2011.08.09 </w:t>
      </w:r>
      <w:r>
        <w:rPr>
          <w:rFonts w:ascii="Times New Roman"/>
          <w:b w:val="false"/>
          <w:i w:val="false"/>
          <w:color w:val="000000"/>
          <w:sz w:val="28"/>
        </w:rPr>
        <w:t>N 53/434-4c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2011.10.28 </w:t>
      </w:r>
      <w:r>
        <w:rPr>
          <w:rFonts w:ascii="Times New Roman"/>
          <w:b w:val="false"/>
          <w:i w:val="false"/>
          <w:color w:val="00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2011.11.04 </w:t>
      </w:r>
      <w:r>
        <w:rPr>
          <w:rFonts w:ascii="Times New Roman"/>
          <w:b w:val="false"/>
          <w:i w:val="false"/>
          <w:color w:val="000000"/>
          <w:sz w:val="28"/>
        </w:rPr>
        <w:t>N 58/468-4c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2011.12.09 </w:t>
      </w:r>
      <w:r>
        <w:rPr>
          <w:rFonts w:ascii="Times New Roman"/>
          <w:b w:val="false"/>
          <w:i w:val="false"/>
          <w:color w:val="000000"/>
          <w:sz w:val="28"/>
        </w:rPr>
        <w:t>№ 60/474-4с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жөндеуден өткізуге – 209 416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жұқтырған балалары бар отбасыларға сәбиге қарау бойынша ай сайынғы өтемақы төлеуге – 15 208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 шығындарына – 2 045 874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пайдалануға автотұрақтар ұйымдастыруға – 67 734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бағдаршам нысандарын сатып алуға және орнатуға – 189 316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– 2 093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сәулет және қала құрылысы бойынша егжей-тегжейлі жобаларды әзірлеуге – 109 111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жолдарын орташа жөндеуге – 3 687 083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елдi мекендердегі көшелердi жарықтандыруға – 62 000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Шымкент қалалық  мәслихатының 2011.03.29 </w:t>
      </w:r>
      <w:r>
        <w:rPr>
          <w:rFonts w:ascii="Times New Roman"/>
          <w:b w:val="false"/>
          <w:i w:val="false"/>
          <w:color w:val="000000"/>
          <w:sz w:val="28"/>
        </w:rPr>
        <w:t>N 47/398-4c</w:t>
      </w:r>
      <w:r>
        <w:rPr>
          <w:rFonts w:ascii="Times New Roman"/>
          <w:b w:val="false"/>
          <w:i w:val="false"/>
          <w:color w:val="ff0000"/>
          <w:sz w:val="28"/>
        </w:rPr>
        <w:t xml:space="preserve">  Шешімімен; өзгерту енгізілді - Шымкент қалалық  мәслихатының 2011.05.26 </w:t>
      </w:r>
      <w:r>
        <w:rPr>
          <w:rFonts w:ascii="Times New Roman"/>
          <w:b w:val="false"/>
          <w:i w:val="false"/>
          <w:color w:val="000000"/>
          <w:sz w:val="28"/>
        </w:rPr>
        <w:t>N 49/409-4c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2011.08.09 </w:t>
      </w:r>
      <w:r>
        <w:rPr>
          <w:rFonts w:ascii="Times New Roman"/>
          <w:b w:val="false"/>
          <w:i w:val="false"/>
          <w:color w:val="000000"/>
          <w:sz w:val="28"/>
        </w:rPr>
        <w:t>N 53/434-4c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2011.10.28 </w:t>
      </w:r>
      <w:r>
        <w:rPr>
          <w:rFonts w:ascii="Times New Roman"/>
          <w:b w:val="false"/>
          <w:i w:val="false"/>
          <w:color w:val="00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2011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– 595  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759 291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1 045 879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инфрақұрылымды дамытуға, жайластыруға және (немесе) сатып алуға –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көркейтуді дамытуға – 10 000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Шымкент қалалық мәслихатының 2011.03.05 </w:t>
      </w:r>
      <w:r>
        <w:rPr>
          <w:rFonts w:ascii="Times New Roman"/>
          <w:b w:val="false"/>
          <w:i w:val="false"/>
          <w:color w:val="000000"/>
          <w:sz w:val="28"/>
        </w:rPr>
        <w:t>N 46/393-4c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жаңа редакцияда - Шымкент қалалық мәслихатының 2011.03.29 </w:t>
      </w:r>
      <w:r>
        <w:rPr>
          <w:rFonts w:ascii="Times New Roman"/>
          <w:b w:val="false"/>
          <w:i w:val="false"/>
          <w:color w:val="000000"/>
          <w:sz w:val="28"/>
        </w:rPr>
        <w:t>N 47/398-4c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өзгерту енгізілді - Шымкент қалалық мәслихатының 2011.05.26 </w:t>
      </w:r>
      <w:r>
        <w:rPr>
          <w:rFonts w:ascii="Times New Roman"/>
          <w:b w:val="false"/>
          <w:i w:val="false"/>
          <w:color w:val="000000"/>
          <w:sz w:val="28"/>
        </w:rPr>
        <w:t>N 49/409-4c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2011.08.09 </w:t>
      </w:r>
      <w:r>
        <w:rPr>
          <w:rFonts w:ascii="Times New Roman"/>
          <w:b w:val="false"/>
          <w:i w:val="false"/>
          <w:color w:val="000000"/>
          <w:sz w:val="28"/>
        </w:rPr>
        <w:t>N 53/434-4c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2011.10.28 </w:t>
      </w:r>
      <w:r>
        <w:rPr>
          <w:rFonts w:ascii="Times New Roman"/>
          <w:b w:val="false"/>
          <w:i w:val="false"/>
          <w:color w:val="00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2011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12 210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25 956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107 258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7 980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- 2020» бағдарламасы шеңберінде жеке кәсіпкерлікті қолдауға – 78 000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– 731 458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15 370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 көлемін ұлғайтуға –  260 642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бағдарламасына қатысушыларға мемлекеттік қолдау шараларын көрсетуге – 147 290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– 37 857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Шымкент қалалық мәслихатының 2011.03.05 </w:t>
      </w:r>
      <w:r>
        <w:rPr>
          <w:rFonts w:ascii="Times New Roman"/>
          <w:b w:val="false"/>
          <w:i w:val="false"/>
          <w:color w:val="000000"/>
          <w:sz w:val="28"/>
        </w:rPr>
        <w:t>N 46/393-4c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жаңа редакцияда - Шымкент қалалық мәслихатының 2011.03.29 </w:t>
      </w:r>
      <w:r>
        <w:rPr>
          <w:rFonts w:ascii="Times New Roman"/>
          <w:b w:val="false"/>
          <w:i w:val="false"/>
          <w:color w:val="000000"/>
          <w:sz w:val="28"/>
        </w:rPr>
        <w:t>N 47/398-4c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өзгерту енгізілді - Шымкент қалалық мәслихатының 2011.11.04 </w:t>
      </w:r>
      <w:r>
        <w:rPr>
          <w:rFonts w:ascii="Times New Roman"/>
          <w:b w:val="false"/>
          <w:i w:val="false"/>
          <w:color w:val="000000"/>
          <w:sz w:val="28"/>
        </w:rPr>
        <w:t>N 58/468-4c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2011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жаңартуға – «3 914 822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салуға және сатып алуға – 1 192 353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инфрақұрылымды дамытуға; жайластыруға және (немесе) сатып алуға – 5 262 199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1 654 005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 инженерлік коммуникациялық инфрақұрылымды дамытуға 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925 100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жүйені дамытуға – 319 941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облысында 2009-2011 жылдарға арналған "Нұрлы көш" бағдарламасының шеңберінде объектілер салуға – 779 744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- Шымкент қалалық  мәслихатының 2011.03.05 </w:t>
      </w:r>
      <w:r>
        <w:rPr>
          <w:rFonts w:ascii="Times New Roman"/>
          <w:b w:val="false"/>
          <w:i w:val="false"/>
          <w:color w:val="000000"/>
          <w:sz w:val="28"/>
        </w:rPr>
        <w:t>N 46/393-4c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жаңа редакцияда - Шымкент қалалық мәслихатының 2011.03.29 </w:t>
      </w:r>
      <w:r>
        <w:rPr>
          <w:rFonts w:ascii="Times New Roman"/>
          <w:b w:val="false"/>
          <w:i w:val="false"/>
          <w:color w:val="000000"/>
          <w:sz w:val="28"/>
        </w:rPr>
        <w:t>N 47/398-4c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өзгерту енгізілді - Шымкент қалалық  мәслихатының 2011.05.26 </w:t>
      </w:r>
      <w:r>
        <w:rPr>
          <w:rFonts w:ascii="Times New Roman"/>
          <w:b w:val="false"/>
          <w:i w:val="false"/>
          <w:color w:val="000000"/>
          <w:sz w:val="28"/>
        </w:rPr>
        <w:t>N 49/409-4c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2011.11.04 </w:t>
      </w:r>
      <w:r>
        <w:rPr>
          <w:rFonts w:ascii="Times New Roman"/>
          <w:b w:val="false"/>
          <w:i w:val="false"/>
          <w:color w:val="000000"/>
          <w:sz w:val="28"/>
        </w:rPr>
        <w:t>N 58/468-4c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2011.12.09 </w:t>
      </w:r>
      <w:r>
        <w:rPr>
          <w:rFonts w:ascii="Times New Roman"/>
          <w:b w:val="false"/>
          <w:i w:val="false"/>
          <w:color w:val="000000"/>
          <w:sz w:val="28"/>
        </w:rPr>
        <w:t>№ 60/474-4с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2011 жылға арналған қала бюджетінде республикалық бюджеттен тұрғын үй салуға және (немесе) сатып алуға кредиттер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 жинақ жүйесі арқылы тұрғын үй салуға және (немесе) сатып алуға – 1 000 000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«Нұрлы көш» бағдарламасы бойынша тұрғын үй салуға және (немесе) сатып алуға – 3 877 967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2-4-тармақпен толықтырылды - Шымкент қалалық  мәслихатының 2011.03.05 </w:t>
      </w:r>
      <w:r>
        <w:rPr>
          <w:rFonts w:ascii="Times New Roman"/>
          <w:b w:val="false"/>
          <w:i w:val="false"/>
          <w:color w:val="000000"/>
          <w:sz w:val="28"/>
        </w:rPr>
        <w:t>N 46/393-4c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жаңа редакцияда - Шымкент қалалық мәслихатының 2011.03.29 </w:t>
      </w:r>
      <w:r>
        <w:rPr>
          <w:rFonts w:ascii="Times New Roman"/>
          <w:b w:val="false"/>
          <w:i w:val="false"/>
          <w:color w:val="000000"/>
          <w:sz w:val="28"/>
        </w:rPr>
        <w:t>N 47/398-4c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өзгерту енгізілді - Шымкент қалалық  мәслихатының 2011.11.04 </w:t>
      </w:r>
      <w:r>
        <w:rPr>
          <w:rFonts w:ascii="Times New Roman"/>
          <w:b w:val="false"/>
          <w:i w:val="false"/>
          <w:color w:val="000000"/>
          <w:sz w:val="28"/>
        </w:rPr>
        <w:t xml:space="preserve">N 58/468-4c;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2011.12.09 </w:t>
      </w:r>
      <w:r>
        <w:rPr>
          <w:rFonts w:ascii="Times New Roman"/>
          <w:b w:val="false"/>
          <w:i w:val="false"/>
          <w:color w:val="000000"/>
          <w:sz w:val="28"/>
        </w:rPr>
        <w:t>№ 60/474-4с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 әкімдігінің 2011 жылға арналған резерві 157 861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Шымкент қалалық  мәслихатының 2011.03.05 </w:t>
      </w:r>
      <w:r>
        <w:rPr>
          <w:rFonts w:ascii="Times New Roman"/>
          <w:b w:val="false"/>
          <w:i w:val="false"/>
          <w:color w:val="000000"/>
          <w:sz w:val="28"/>
        </w:rPr>
        <w:t>N 46/393-4c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2011.08.09 </w:t>
      </w:r>
      <w:r>
        <w:rPr>
          <w:rFonts w:ascii="Times New Roman"/>
          <w:b w:val="false"/>
          <w:i w:val="false"/>
          <w:color w:val="000000"/>
          <w:sz w:val="28"/>
        </w:rPr>
        <w:t>N 53/434-4c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2011.10.28 </w:t>
      </w:r>
      <w:r>
        <w:rPr>
          <w:rFonts w:ascii="Times New Roman"/>
          <w:b w:val="false"/>
          <w:i w:val="false"/>
          <w:color w:val="00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2011 жылға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бюджетінде инвестициялық жобаларды іске асыруға бағытталған даму бюджеттік бағдарламалар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бюджетінің атқарылуы процессінде секвестрлеуге жатпайтын бюджеттік бағдарлама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2011-2013 жылдарға қаладағы аудандардың бюджеттік бағдарламалары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Ғ.Ғаниев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Шымкент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Шымкент қалалық  мәслихатының 2011.12.09 </w:t>
      </w:r>
      <w:r>
        <w:rPr>
          <w:rFonts w:ascii="Times New Roman"/>
          <w:b w:val="false"/>
          <w:i w:val="false"/>
          <w:color w:val="ff0000"/>
          <w:sz w:val="28"/>
        </w:rPr>
        <w:t>№ 60/474-4с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848"/>
        <w:gridCol w:w="7467"/>
        <w:gridCol w:w="19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46879415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2476542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513853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778632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7898466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7379341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49840</w:t>
            </w:r>
          </w:p>
        </w:tc>
      </w:tr>
      <w:tr>
        <w:trPr>
          <w:trHeight w:val="9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18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 мемлекеттік мүлікті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32"/>
        <w:gridCol w:w="772"/>
        <w:gridCol w:w="7245"/>
        <w:gridCol w:w="20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51783444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1240371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15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864087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18744061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2942803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2942803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2682161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10393208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 білім беру 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4864743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279888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107258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1166022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917289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 жоқ тұлғаларды әлеуметтік бейімдеу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250289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21182819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13669722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обектісіне техникалық паспорттар дайындау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13325229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 және (немесе) сатып алуға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1261189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дамыту, орналастыру және (немесе) сатып 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5652875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1497501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3883920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 2009-2011 жылдарға арналған "Нұрлы көш" бағдарламасының шеңберінде объектілер салу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2452582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дамыту, орналастыру және (немесе) сатып 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4526229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3369284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2387254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1982155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1022824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73928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-4892471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4892471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Шымкент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Шымкент қалалық  мәслихатының 2011.10.28 </w:t>
      </w:r>
      <w:r>
        <w:rPr>
          <w:rFonts w:ascii="Times New Roman"/>
          <w:b w:val="false"/>
          <w:i w:val="false"/>
          <w:color w:val="ff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Шешімімен.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9"/>
        <w:gridCol w:w="727"/>
        <w:gridCol w:w="8053"/>
        <w:gridCol w:w="1904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29467368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809271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7726848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15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8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44"/>
        <w:gridCol w:w="759"/>
        <w:gridCol w:w="759"/>
        <w:gridCol w:w="7075"/>
        <w:gridCol w:w="19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35706556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15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16557186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2946851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15040744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10944105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10674730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3508711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6938188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2535424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2535424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1561215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1438115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1033870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-6239188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6239188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Шымкент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Шымкент қалалық  мәслихатының 2011.10.28 </w:t>
      </w:r>
      <w:r>
        <w:rPr>
          <w:rFonts w:ascii="Times New Roman"/>
          <w:b w:val="false"/>
          <w:i w:val="false"/>
          <w:color w:val="ff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Шешімімен.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707"/>
        <w:gridCol w:w="8132"/>
        <w:gridCol w:w="190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24378148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7928314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123632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15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18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6"/>
        <w:gridCol w:w="710"/>
        <w:gridCol w:w="690"/>
        <w:gridCol w:w="7486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23680148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11193833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416581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1226116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 бюджетінде инвестициялық жобаларды іске асыруға бағытталған даму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Шымкент қалалық мәслихатының 2011.12.09 </w:t>
      </w:r>
      <w:r>
        <w:rPr>
          <w:rFonts w:ascii="Times New Roman"/>
          <w:b w:val="false"/>
          <w:i w:val="false"/>
          <w:color w:val="ff0000"/>
          <w:sz w:val="28"/>
        </w:rPr>
        <w:t>№ 60/474-4с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Шешімімен.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15"/>
        <w:gridCol w:w="744"/>
        <w:gridCol w:w="745"/>
        <w:gridCol w:w="90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 және сатып алуға 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 2009-2011 жылдарға арналған "Нұрлы көш" бағдарламасының шеңберінде объектілер салу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инфрақурылында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қала бюджетінің атқарылуы процессінде секвестрлеуге жатпайтын бюджеттік бағдарлама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44"/>
        <w:gridCol w:w="759"/>
        <w:gridCol w:w="759"/>
        <w:gridCol w:w="898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6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қаладағы аудандардың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Шымкент қалалық  мәслихатының 2011.10.28 </w:t>
      </w:r>
      <w:r>
        <w:rPr>
          <w:rFonts w:ascii="Times New Roman"/>
          <w:b w:val="false"/>
          <w:i w:val="false"/>
          <w:color w:val="ff0000"/>
          <w:sz w:val="28"/>
        </w:rPr>
        <w:t>N 57/464-4c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енгізілсін) Шешімімен.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34"/>
        <w:gridCol w:w="669"/>
        <w:gridCol w:w="670"/>
        <w:gridCol w:w="5302"/>
        <w:gridCol w:w="1558"/>
        <w:gridCol w:w="1558"/>
        <w:gridCol w:w="15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