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7bd5" w14:textId="96c7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2009 жылғы 21 желтоқсандағы N 28/164-IV "2010-2012 жылдарға арналған қалалық бюджет туралы" шешіміне өзгерістер 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2010 жылғы 19 наурыздағы N 32/194-IV шешімі. Оңтүстік Қазақстан облысы Арыс қаласының Әділет басқармасында 2010 жылғы 30 наурызда N 14-2-90 тіркелді. Қолданылу мерзімінің аяқталуына байланысты шешімнің күші жойылды - Оңтүстік Қазақстан облысы Арыс қалалық мәслихатының 2011 жылғы 16 наурыздағы N 61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Арыс қалалық мәслихатының 2011.03.16 N 61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Арыс қаласы әкімдігінің 2010 жылғы 19 наурыздағы № 114 қаулысына сәйкес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"2010-2012 жылдарға арналған қалалық бюджет туралы" Арыс қалалық мәслихатының 2009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28/164-ІV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14-2-86 нөмірмен тіркелген, 2010 жылғы 9 қаңтардағы "Арыс ақиқаты" газетінің № 2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«2797495» деген сандар «3255968»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«2292653» деген сандар «2751126»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«2801318» деген сандар «3268362»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«-8012» деген сандар «-16583»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«8012» деген сандар «16583»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4- қосымшалары осы шешімнің 1, 2-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А.Байтанаев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Ө.Керімқұлов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32/194 -ІV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28/164-IV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27"/>
        <w:gridCol w:w="624"/>
        <w:gridCol w:w="8098"/>
        <w:gridCol w:w="202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3255968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484662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186659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186659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158124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158124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94006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59474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42146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33245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7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2751126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2751126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2751126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67"/>
        <w:gridCol w:w="670"/>
        <w:gridCol w:w="710"/>
        <w:gridCol w:w="7231"/>
        <w:gridCol w:w="205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3268362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50638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54558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</w:t>
            </w:r>
          </w:p>
        </w:tc>
      </w:tr>
      <w:tr>
        <w:trPr>
          <w:trHeight w:val="9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2359874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1791643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1791643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1772096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529116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76829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26867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452287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452287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167774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37836</w:t>
            </w:r>
          </w:p>
        </w:tc>
      </w:tr>
      <w:tr>
        <w:trPr>
          <w:trHeight w:val="9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17944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17944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16873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82128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41986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39986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19775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23685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85197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85197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30881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119840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8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-16583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32/194-ІV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28/164-IV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іске асыруға және заңды тұлғалардың жарғылық қорын қалыптастыруға бағытталған, бюджеттік бағдарламалар бөлінісінде 2010 жылға арналған қалалық бюджеттік даму бағдарламаларының тізбесі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55"/>
        <w:gridCol w:w="768"/>
        <w:gridCol w:w="768"/>
        <w:gridCol w:w="895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4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4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