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9d4a" w14:textId="8139d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2010 жылғы 21 желтоқсандағы N 39/247-IV шешімі. Оңтүстік Қазақстан облысы Арыс қаласының Әділет басқармасында 2010 жылғы 30 желтоқсанда N 14-2-101 тіркелді. Қолданылу мерзімінің аяқталуына байланысты шешімнің күші жойылды - Оңтүстік Қазақстан облысы Арыс қалалық мәслихатының 2012 жылғы 16 қаңтардағы N 10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Арыс қалалық мәслихатының 2012.01.16 N 10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Арыс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Арыс қаласының 2011-2013 жылдарға арналған қалалық бюджеті тиісінше 1, 2 және 3-қосымшаларға сәйкес, оның ішінде 2011 жылға мынадай көлемде бекітілсін:</w:t>
      </w:r>
      <w:r>
        <w:br/>
      </w:r>
      <w:r>
        <w:rPr>
          <w:rFonts w:ascii="Times New Roman"/>
          <w:b w:val="false"/>
          <w:i w:val="false"/>
          <w:color w:val="000000"/>
          <w:sz w:val="28"/>
        </w:rPr>
        <w:t>
      кiрiстер – 4669185 мың теңге, оның iшiнде:</w:t>
      </w:r>
      <w:r>
        <w:br/>
      </w:r>
      <w:r>
        <w:rPr>
          <w:rFonts w:ascii="Times New Roman"/>
          <w:b w:val="false"/>
          <w:i w:val="false"/>
          <w:color w:val="000000"/>
          <w:sz w:val="28"/>
        </w:rPr>
        <w:t>
      салықтық түсiмдер – 667760 мың теңге;</w:t>
      </w:r>
      <w:r>
        <w:br/>
      </w:r>
      <w:r>
        <w:rPr>
          <w:rFonts w:ascii="Times New Roman"/>
          <w:b w:val="false"/>
          <w:i w:val="false"/>
          <w:color w:val="000000"/>
          <w:sz w:val="28"/>
        </w:rPr>
        <w:t>
      салықтық емес түсiмдер – 6125 мың теңге;</w:t>
      </w:r>
      <w:r>
        <w:br/>
      </w:r>
      <w:r>
        <w:rPr>
          <w:rFonts w:ascii="Times New Roman"/>
          <w:b w:val="false"/>
          <w:i w:val="false"/>
          <w:color w:val="000000"/>
          <w:sz w:val="28"/>
        </w:rPr>
        <w:t>
      негiзгi капиталды сатудан түсетiн түсiмдер – 8100 мың теңге;</w:t>
      </w:r>
      <w:r>
        <w:br/>
      </w:r>
      <w:r>
        <w:rPr>
          <w:rFonts w:ascii="Times New Roman"/>
          <w:b w:val="false"/>
          <w:i w:val="false"/>
          <w:color w:val="000000"/>
          <w:sz w:val="28"/>
        </w:rPr>
        <w:t>
      трансферттер түсiмi – 3987200 мың теңге;</w:t>
      </w:r>
      <w:r>
        <w:br/>
      </w:r>
      <w:r>
        <w:rPr>
          <w:rFonts w:ascii="Times New Roman"/>
          <w:b w:val="false"/>
          <w:i w:val="false"/>
          <w:color w:val="000000"/>
          <w:sz w:val="28"/>
        </w:rPr>
        <w:t>
      2) шығындар – 4684489 мың теңге;</w:t>
      </w:r>
      <w:r>
        <w:br/>
      </w:r>
      <w:r>
        <w:rPr>
          <w:rFonts w:ascii="Times New Roman"/>
          <w:b w:val="false"/>
          <w:i w:val="false"/>
          <w:color w:val="000000"/>
          <w:sz w:val="28"/>
        </w:rPr>
        <w:t>
      3) таза бюджеттiк кредиттеу – 6013 мың теңге, оның ішінде:</w:t>
      </w:r>
      <w:r>
        <w:br/>
      </w:r>
      <w:r>
        <w:rPr>
          <w:rFonts w:ascii="Times New Roman"/>
          <w:b w:val="false"/>
          <w:i w:val="false"/>
          <w:color w:val="000000"/>
          <w:sz w:val="28"/>
        </w:rPr>
        <w:t>
      бюджеттік кредиттер – 10370 мың теңге;</w:t>
      </w:r>
      <w:r>
        <w:br/>
      </w:r>
      <w:r>
        <w:rPr>
          <w:rFonts w:ascii="Times New Roman"/>
          <w:b w:val="false"/>
          <w:i w:val="false"/>
          <w:color w:val="000000"/>
          <w:sz w:val="28"/>
        </w:rPr>
        <w:t>
      бюджеттік кредиттерді өтеу – 4357 мың теңге;</w:t>
      </w:r>
      <w:r>
        <w:br/>
      </w:r>
      <w:r>
        <w:rPr>
          <w:rFonts w:ascii="Times New Roman"/>
          <w:b w:val="false"/>
          <w:i w:val="false"/>
          <w:color w:val="000000"/>
          <w:sz w:val="28"/>
        </w:rPr>
        <w:t>
      4) қаржы активтерімен операциялар бойынша сальдо –0 мың теңге;</w:t>
      </w:r>
      <w:r>
        <w:br/>
      </w:r>
      <w:r>
        <w:rPr>
          <w:rFonts w:ascii="Times New Roman"/>
          <w:b w:val="false"/>
          <w:i w:val="false"/>
          <w:color w:val="000000"/>
          <w:sz w:val="28"/>
        </w:rPr>
        <w:t>
      5) бюджет тапшылығы (профициті)– - 21317 мың теңге;</w:t>
      </w:r>
      <w:r>
        <w:br/>
      </w:r>
      <w:r>
        <w:rPr>
          <w:rFonts w:ascii="Times New Roman"/>
          <w:b w:val="false"/>
          <w:i w:val="false"/>
          <w:color w:val="000000"/>
          <w:sz w:val="28"/>
        </w:rPr>
        <w:t>
      6) бюджет тапшылығын қаржыландыру (профицитін пайдалану)– 21317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Арыс қалалық мәслихатының 2011.10.21 </w:t>
      </w:r>
      <w:r>
        <w:rPr>
          <w:rFonts w:ascii="Times New Roman"/>
          <w:b w:val="false"/>
          <w:i w:val="false"/>
          <w:color w:val="000000"/>
          <w:sz w:val="28"/>
        </w:rPr>
        <w:t>N 48/305-IV</w:t>
      </w:r>
      <w:r>
        <w:rPr>
          <w:rFonts w:ascii="Times New Roman"/>
          <w:b w:val="false"/>
          <w:i w:val="false"/>
          <w:color w:val="ff0000"/>
          <w:sz w:val="28"/>
        </w:rPr>
        <w:t xml:space="preserve">; өзгерту енгізілді - Оңтүстік Қазақстан облысы Арыс қалалық мәслихатының 2011.11.10 </w:t>
      </w:r>
      <w:r>
        <w:rPr>
          <w:rFonts w:ascii="Times New Roman"/>
          <w:b w:val="false"/>
          <w:i w:val="false"/>
          <w:color w:val="000000"/>
          <w:sz w:val="28"/>
        </w:rPr>
        <w:t>N 49/309-IV</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2011 жылға жеке табыс салығы және әлеуметтік салық түсімдерінің жалпы сомасын бөлу нормативтері:</w:t>
      </w:r>
      <w:r>
        <w:br/>
      </w:r>
      <w:r>
        <w:rPr>
          <w:rFonts w:ascii="Times New Roman"/>
          <w:b w:val="false"/>
          <w:i w:val="false"/>
          <w:color w:val="000000"/>
          <w:sz w:val="28"/>
        </w:rPr>
        <w:t>
      қалалық бюджетке 50 пайыз;</w:t>
      </w:r>
      <w:r>
        <w:br/>
      </w:r>
      <w:r>
        <w:rPr>
          <w:rFonts w:ascii="Times New Roman"/>
          <w:b w:val="false"/>
          <w:i w:val="false"/>
          <w:color w:val="000000"/>
          <w:sz w:val="28"/>
        </w:rPr>
        <w:t>
      облыстық бюджетке 50 пайыз болып белгіленсін.</w:t>
      </w:r>
      <w:r>
        <w:br/>
      </w:r>
      <w:r>
        <w:rPr>
          <w:rFonts w:ascii="Times New Roman"/>
          <w:b w:val="false"/>
          <w:i w:val="false"/>
          <w:color w:val="000000"/>
          <w:sz w:val="28"/>
        </w:rPr>
        <w:t>
</w:t>
      </w:r>
      <w:r>
        <w:rPr>
          <w:rFonts w:ascii="Times New Roman"/>
          <w:b w:val="false"/>
          <w:i w:val="false"/>
          <w:color w:val="000000"/>
          <w:sz w:val="28"/>
        </w:rPr>
        <w:t>
      3. Облыстық бюджеттен қалалық бюджетке берiлетiн субвенция мөлшерiнің жалпы сомасы 2011 жылға 2698875 мың теңге, 2012 жылға 3044048 мың теңге және 2013 жылға 3056953 мың теңге болып белгіленсін.</w:t>
      </w:r>
      <w:r>
        <w:br/>
      </w:r>
      <w:r>
        <w:rPr>
          <w:rFonts w:ascii="Times New Roman"/>
          <w:b w:val="false"/>
          <w:i w:val="false"/>
          <w:color w:val="000000"/>
          <w:sz w:val="28"/>
        </w:rPr>
        <w:t>
</w:t>
      </w:r>
      <w:r>
        <w:rPr>
          <w:rFonts w:ascii="Times New Roman"/>
          <w:b w:val="false"/>
          <w:i w:val="false"/>
          <w:color w:val="000000"/>
          <w:sz w:val="28"/>
        </w:rPr>
        <w:t>
      4. Қала әкімдігінің 2011 жылға арналған резерві 13468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2011-2013 жылдарға арналған қалалық бюджеттік даму бағдарламаларының тізбесі 4-қосымшаға сәйкес бекiтілсiн.</w:t>
      </w:r>
      <w:r>
        <w:br/>
      </w:r>
      <w:r>
        <w:rPr>
          <w:rFonts w:ascii="Times New Roman"/>
          <w:b w:val="false"/>
          <w:i w:val="false"/>
          <w:color w:val="000000"/>
          <w:sz w:val="28"/>
        </w:rPr>
        <w:t>
</w:t>
      </w:r>
      <w:r>
        <w:rPr>
          <w:rFonts w:ascii="Times New Roman"/>
          <w:b w:val="false"/>
          <w:i w:val="false"/>
          <w:color w:val="000000"/>
          <w:sz w:val="28"/>
        </w:rPr>
        <w:t>
      6. 2011 жылға арналған жергілікті бюджетті атқару процесінде секвестрлеуге жатпайтын жергілікті бюджеттiк бағдарламалардың тiзбесi 5-қосымшаға сәйкес бекiтiлсiн.</w:t>
      </w:r>
      <w:r>
        <w:br/>
      </w:r>
      <w:r>
        <w:rPr>
          <w:rFonts w:ascii="Times New Roman"/>
          <w:b w:val="false"/>
          <w:i w:val="false"/>
          <w:color w:val="000000"/>
          <w:sz w:val="28"/>
        </w:rPr>
        <w:t>
</w:t>
      </w:r>
      <w:r>
        <w:rPr>
          <w:rFonts w:ascii="Times New Roman"/>
          <w:b w:val="false"/>
          <w:i w:val="false"/>
          <w:color w:val="000000"/>
          <w:sz w:val="28"/>
        </w:rPr>
        <w:t>
      7. 2011 жылға арналған жергілікті бюджеттен қаржыландырылатын әрбір қаладағы ауданның, аудандық маңызы бар қаланың, кенттің, ауылдың (селоның), ауылдық (селолық) округтің бюджеттік бағдарламаларының тізбесі 6-қосымшаға сәйкес бекітілсін.</w:t>
      </w:r>
      <w:r>
        <w:br/>
      </w:r>
      <w:r>
        <w:rPr>
          <w:rFonts w:ascii="Times New Roman"/>
          <w:b w:val="false"/>
          <w:i w:val="false"/>
          <w:color w:val="000000"/>
          <w:sz w:val="28"/>
        </w:rPr>
        <w:t>
</w:t>
      </w:r>
      <w:r>
        <w:rPr>
          <w:rFonts w:ascii="Times New Roman"/>
          <w:b w:val="false"/>
          <w:i w:val="false"/>
          <w:color w:val="000000"/>
          <w:sz w:val="28"/>
        </w:rPr>
        <w:t>
      8.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2011 жылға қалалық бюджеттен қаржыландырылатын ауылдық (селолық) жерде жұмыс істейтін әлеуметтік қамсыздандыру, білім беру, мәдениет және спорт саласының азаматтық қызметшілеріне, бюджет қаражаты есебінен, осы түрлерімен қалалық жағдайда айналысатын азаматтық қызметшілердің жалақыларымен және ставкалармен салыстырғанда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Оңтүстік Қазақстан облысы Арыс қалалық мәслихатының 2011.05.27 </w:t>
      </w:r>
      <w:r>
        <w:rPr>
          <w:rFonts w:ascii="Times New Roman"/>
          <w:b w:val="false"/>
          <w:i w:val="false"/>
          <w:color w:val="000000"/>
          <w:sz w:val="28"/>
        </w:rPr>
        <w:t>N 44/272-IV</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Осы шешім 2011 жылдың 1 қаңтарынан бастап қолданысқа енгізіледі.      </w:t>
      </w:r>
    </w:p>
    <w:bookmarkEnd w:id="0"/>
    <w:p>
      <w:pPr>
        <w:spacing w:after="0"/>
        <w:ind w:left="0"/>
        <w:jc w:val="both"/>
      </w:pPr>
      <w:r>
        <w:rPr>
          <w:rFonts w:ascii="Times New Roman"/>
          <w:b w:val="false"/>
          <w:i/>
          <w:color w:val="000000"/>
          <w:sz w:val="28"/>
        </w:rPr>
        <w:t>      Қалалық мәслихат сессиясының төрағасы      Т.Садыбаев</w:t>
      </w:r>
      <w:r>
        <w:br/>
      </w:r>
      <w:r>
        <w:rPr>
          <w:rFonts w:ascii="Times New Roman"/>
          <w:b w:val="false"/>
          <w:i w:val="false"/>
          <w:color w:val="000000"/>
          <w:sz w:val="28"/>
        </w:rPr>
        <w:t>
</w:t>
      </w:r>
      <w:r>
        <w:rPr>
          <w:rFonts w:ascii="Times New Roman"/>
          <w:b w:val="false"/>
          <w:i/>
          <w:color w:val="000000"/>
          <w:sz w:val="28"/>
        </w:rPr>
        <w:t>      Қалалық мәслихат хатшысы                   Ө.Керімқұлов</w:t>
      </w:r>
      <w:r>
        <w:rPr>
          <w:rFonts w:ascii="Times New Roman"/>
          <w:b w:val="false"/>
          <w:i w:val="false"/>
          <w:color w:val="000000"/>
          <w:sz w:val="28"/>
        </w:rPr>
        <w:t>      </w:t>
      </w:r>
    </w:p>
    <w:bookmarkStart w:name="z11" w:id="1"/>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39/247-IV шешіміне 1-қосымша</w:t>
      </w:r>
    </w:p>
    <w:bookmarkEnd w:id="1"/>
    <w:p>
      <w:pPr>
        <w:spacing w:after="0"/>
        <w:ind w:left="0"/>
        <w:jc w:val="left"/>
      </w:pPr>
      <w:r>
        <w:rPr>
          <w:rFonts w:ascii="Times New Roman"/>
          <w:b/>
          <w:i w:val="false"/>
          <w:color w:val="000000"/>
        </w:rPr>
        <w:t xml:space="preserve">       2011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Арыс қалалық мәслихатының 2011.11.10 </w:t>
      </w:r>
      <w:r>
        <w:rPr>
          <w:rFonts w:ascii="Times New Roman"/>
          <w:b w:val="false"/>
          <w:i w:val="false"/>
          <w:color w:val="ff0000"/>
          <w:sz w:val="28"/>
        </w:rPr>
        <w:t>N 49/309-IV</w:t>
      </w:r>
      <w:r>
        <w:rPr>
          <w:rFonts w:ascii="Times New Roman"/>
          <w:b w:val="false"/>
          <w:i w:val="false"/>
          <w:color w:val="ff0000"/>
          <w:sz w:val="28"/>
        </w:rPr>
        <w:t xml:space="preserve"> (2011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5"/>
        <w:gridCol w:w="702"/>
        <w:gridCol w:w="7981"/>
        <w:gridCol w:w="1912"/>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4669185</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667760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227992</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227992</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192211</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192211</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204369</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154834</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17434</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31321</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37409</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r>
      <w:tr>
        <w:trPr>
          <w:trHeight w:val="7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3987200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3987200</w:t>
            </w: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3987200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413"/>
        <w:gridCol w:w="673"/>
        <w:gridCol w:w="733"/>
        <w:gridCol w:w="7274"/>
        <w:gridCol w:w="227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4684489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165075</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148130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61467</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68833</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67933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15945</w:t>
            </w:r>
          </w:p>
        </w:tc>
      </w:tr>
      <w:tr>
        <w:trPr>
          <w:trHeight w:val="9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3250633</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172866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172866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151045</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21821</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2620254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2620254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2589795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457513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100149</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43950</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357364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357364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175539</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173384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35154</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77763</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25763</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25763</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24498</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432691</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үйымдастыру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313102</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49788</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214997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214997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108009</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105765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197111</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29957</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94775</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94775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91969</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43269</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15864</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115775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31918</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26811</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16318</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15224</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9661</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219807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219807</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219807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219807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61632</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20255</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7969</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xml:space="preserve">
мың теңге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xml:space="preserve">
мың теңге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xml:space="preserve">
мың теңге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-21317</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21 317</w:t>
            </w:r>
          </w:p>
        </w:tc>
      </w:tr>
    </w:tbl>
    <w:bookmarkStart w:name="z12" w:id="2"/>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39/247-IV шешіміне 2-қосымша</w:t>
      </w:r>
    </w:p>
    <w:bookmarkEnd w:id="2"/>
    <w:p>
      <w:pPr>
        <w:spacing w:after="0"/>
        <w:ind w:left="0"/>
        <w:jc w:val="left"/>
      </w:pPr>
      <w:r>
        <w:rPr>
          <w:rFonts w:ascii="Times New Roman"/>
          <w:b/>
          <w:i w:val="false"/>
          <w:color w:val="000000"/>
        </w:rPr>
        <w:t xml:space="preserve">       2012 жылға арналған қалалық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Арыс қалалық мәслихатының 2011.10.21 </w:t>
      </w:r>
      <w:r>
        <w:rPr>
          <w:rFonts w:ascii="Times New Roman"/>
          <w:b w:val="false"/>
          <w:i w:val="false"/>
          <w:color w:val="ff0000"/>
          <w:sz w:val="28"/>
        </w:rPr>
        <w:t>N 48/305-IV</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5"/>
        <w:gridCol w:w="702"/>
        <w:gridCol w:w="8020"/>
        <w:gridCol w:w="1873"/>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3991399</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710511</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254760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254760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206723</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206723</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197026</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142722</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17361</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36049</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44772</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34482</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r>
      <w:tr>
        <w:trPr>
          <w:trHeight w:val="7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22329</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22329</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22329</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3253428</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3253428</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3253428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28"/>
        <w:gridCol w:w="690"/>
        <w:gridCol w:w="651"/>
        <w:gridCol w:w="7545"/>
        <w:gridCol w:w="185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3991399</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180974</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163006</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22084</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21934</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61342</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60892</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79580</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72680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16675</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16675</w:t>
            </w:r>
          </w:p>
        </w:tc>
      </w:tr>
      <w:tr>
        <w:trPr>
          <w:trHeight w:val="97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73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2922688</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72411</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72411</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2740843</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2740843</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2709816</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31027</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109434</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39434</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29813</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198034</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171660</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169338</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9699</w:t>
            </w:r>
          </w:p>
        </w:tc>
      </w:tr>
      <w:tr>
        <w:trPr>
          <w:trHeight w:val="73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11394</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21677</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108823</w:t>
            </w:r>
          </w:p>
        </w:tc>
      </w:tr>
      <w:tr>
        <w:trPr>
          <w:trHeight w:val="73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73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26374</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26374</w:t>
            </w:r>
          </w:p>
        </w:tc>
      </w:tr>
      <w:tr>
        <w:trPr>
          <w:trHeight w:val="73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24970</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215669</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22380</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45289</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45289</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32983</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203199</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44476</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44476</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44476</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95030</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92706</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73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37535</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27838</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27838</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9697</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26158</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12117</w:t>
            </w:r>
          </w:p>
        </w:tc>
      </w:tr>
      <w:tr>
        <w:trPr>
          <w:trHeight w:val="73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11967</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6069</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29745</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22523</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22523</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7072</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15407</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15407</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9622</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9472</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127469</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127469</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127469</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92644</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34825</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47144</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47144</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22073</w:t>
            </w:r>
          </w:p>
        </w:tc>
      </w:tr>
      <w:tr>
        <w:trPr>
          <w:trHeight w:val="73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21923</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14759</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14759</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73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w:t>
            </w:r>
          </w:p>
        </w:tc>
      </w:tr>
      <w:tr>
        <w:trPr>
          <w:trHeight w:val="49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2 556</w:t>
            </w:r>
          </w:p>
        </w:tc>
      </w:tr>
    </w:tbl>
    <w:bookmarkStart w:name="z13" w:id="3"/>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39/247-IV шешіміне 3-қосымша</w:t>
      </w:r>
    </w:p>
    <w:bookmarkEnd w:id="3"/>
    <w:p>
      <w:pPr>
        <w:spacing w:after="0"/>
        <w:ind w:left="0"/>
        <w:jc w:val="left"/>
      </w:pPr>
      <w:r>
        <w:rPr>
          <w:rFonts w:ascii="Times New Roman"/>
          <w:b/>
          <w:i w:val="false"/>
          <w:color w:val="000000"/>
        </w:rPr>
        <w:t xml:space="preserve">       2013 жылға арналған қалалық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Арыс қалалық мәслихатының 2011.03.31 </w:t>
      </w:r>
      <w:r>
        <w:rPr>
          <w:rFonts w:ascii="Times New Roman"/>
          <w:b w:val="false"/>
          <w:i w:val="false"/>
          <w:color w:val="ff0000"/>
          <w:sz w:val="28"/>
        </w:rPr>
        <w:t>N 42/267-IV</w:t>
      </w:r>
      <w:r>
        <w:rPr>
          <w:rFonts w:ascii="Times New Roman"/>
          <w:b w:val="false"/>
          <w:i w:val="false"/>
          <w:color w:val="ff0000"/>
          <w:sz w:val="28"/>
        </w:rPr>
        <w:t xml:space="preserve"> (2011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5"/>
        <w:gridCol w:w="702"/>
        <w:gridCol w:w="7786"/>
        <w:gridCol w:w="2107"/>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4116580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745930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263035</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263035</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212602</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212602</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214389</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153407</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18664</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41357</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37068</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r>
      <w:tr>
        <w:trPr>
          <w:trHeight w:val="7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3349333</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3349333</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3349333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28"/>
        <w:gridCol w:w="690"/>
        <w:gridCol w:w="690"/>
        <w:gridCol w:w="7250"/>
        <w:gridCol w:w="211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4116580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177051</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158776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22262</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74184</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73284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16882</w:t>
            </w:r>
          </w:p>
        </w:tc>
      </w:tr>
      <w:tr>
        <w:trPr>
          <w:trHeight w:val="9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3032977</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2737172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2737172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2706093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41163</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165840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165840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209473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182804</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180302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10449</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116719</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26669</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26669</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25179</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280317</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47937</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47937</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34677</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217592</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60446</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57978</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12369</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23147</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23147</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7269</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33099</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47795</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10383</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22406</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w:t>
            </w:r>
          </w:p>
        </w:tc>
      </w:tr>
    </w:tbl>
    <w:bookmarkStart w:name="z14" w:id="4"/>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39/247-IV шешіміне 4-қосымша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2011-2013 жылдарға арналған қалалық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Арыс қалалық мәслихатының 2011.03.31 </w:t>
      </w:r>
      <w:r>
        <w:rPr>
          <w:rFonts w:ascii="Times New Roman"/>
          <w:b w:val="false"/>
          <w:i w:val="false"/>
          <w:color w:val="ff0000"/>
          <w:sz w:val="28"/>
        </w:rPr>
        <w:t>N 42/267-IV</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718"/>
        <w:gridCol w:w="718"/>
        <w:gridCol w:w="922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49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49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49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49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9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49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30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bookmarkStart w:name="z15" w:id="5"/>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39/247-IV шешіміне 5-қосымша</w:t>
      </w:r>
    </w:p>
    <w:bookmarkEnd w:id="5"/>
    <w:p>
      <w:pPr>
        <w:spacing w:after="0"/>
        <w:ind w:left="0"/>
        <w:jc w:val="left"/>
      </w:pPr>
      <w:r>
        <w:rPr>
          <w:rFonts w:ascii="Times New Roman"/>
          <w:b/>
          <w:i w:val="false"/>
          <w:color w:val="000000"/>
        </w:rPr>
        <w:t xml:space="preserve">       2011 жылға арналған жергілікті бюджетті атқару процесінде секвестрлеуге жатпайтын жергілікті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51"/>
        <w:gridCol w:w="771"/>
        <w:gridCol w:w="771"/>
        <w:gridCol w:w="8947"/>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6" w:id="6"/>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2010 жылғы 21 желтоқсандағы</w:t>
      </w:r>
      <w:r>
        <w:br/>
      </w:r>
      <w:r>
        <w:rPr>
          <w:rFonts w:ascii="Times New Roman"/>
          <w:b w:val="false"/>
          <w:i w:val="false"/>
          <w:color w:val="000000"/>
          <w:sz w:val="28"/>
        </w:rPr>
        <w:t>
      № 39/247-IV шешіміне 6-қосымша</w:t>
      </w:r>
    </w:p>
    <w:bookmarkEnd w:id="6"/>
    <w:p>
      <w:pPr>
        <w:spacing w:after="0"/>
        <w:ind w:left="0"/>
        <w:jc w:val="left"/>
      </w:pPr>
      <w:r>
        <w:rPr>
          <w:rFonts w:ascii="Times New Roman"/>
          <w:b/>
          <w:i w:val="false"/>
          <w:color w:val="000000"/>
        </w:rPr>
        <w:t xml:space="preserve">       2011 жылға арналған жергілікті бюджеттен қаржыландырылатын әрбір қаладағы ауданның, аудандық маңызы бар қаланың, кенттің, ауылдың (селоның), ауылдық (селолық) округтің бюджеттік бағдарламаларының тізбесі</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Арыс қалалық мәслихатының 2011.10.21 </w:t>
      </w:r>
      <w:r>
        <w:rPr>
          <w:rFonts w:ascii="Times New Roman"/>
          <w:b w:val="false"/>
          <w:i w:val="false"/>
          <w:color w:val="ff0000"/>
          <w:sz w:val="28"/>
        </w:rPr>
        <w:t>N 48/305-IV</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80"/>
        <w:gridCol w:w="689"/>
        <w:gridCol w:w="699"/>
        <w:gridCol w:w="699"/>
        <w:gridCol w:w="7218"/>
        <w:gridCol w:w="1927"/>
      </w:tblGrid>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 мың теңге</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68833</w:t>
            </w:r>
          </w:p>
        </w:tc>
      </w:tr>
      <w:tr>
        <w:trPr>
          <w:trHeight w:val="4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68833</w:t>
            </w:r>
          </w:p>
        </w:tc>
      </w:tr>
      <w:tr>
        <w:trPr>
          <w:trHeight w:val="4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68833</w:t>
            </w:r>
          </w:p>
        </w:tc>
      </w:tr>
      <w:tr>
        <w:trPr>
          <w:trHeight w:val="7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67933</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w:t>
            </w:r>
          </w:p>
        </w:tc>
      </w:tr>
      <w:tr>
        <w:trPr>
          <w:trHeight w:val="4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bl>
    <w:p>
      <w:pPr>
        <w:spacing w:after="0"/>
        <w:ind w:left="0"/>
        <w:jc w:val="both"/>
      </w:pPr>
      <w:r>
        <w:rPr>
          <w:rFonts w:ascii="Times New Roman"/>
          <w:b w:val="false"/>
          <w:i w:val="false"/>
          <w:color w:val="000000"/>
          <w:sz w:val="28"/>
        </w:rPr>
        <w:t xml:space="preserve">      6-қосымшаның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2003"/>
        <w:gridCol w:w="2064"/>
        <w:gridCol w:w="2064"/>
        <w:gridCol w:w="2389"/>
        <w:gridCol w:w="1536"/>
        <w:gridCol w:w="1780"/>
      </w:tblGrid>
      <w:tr>
        <w:trPr>
          <w:trHeight w:val="30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тізбесі</w:t>
            </w:r>
          </w:p>
        </w:tc>
      </w:tr>
      <w:tr>
        <w:trPr>
          <w:trHeight w:val="30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Ақдала</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Дермене</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Задария</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Монтайтас</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Байырқұм</w:t>
            </w:r>
          </w:p>
        </w:tc>
      </w:tr>
      <w:tr>
        <w:trPr>
          <w:trHeight w:val="30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10268</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11385</w:t>
            </w:r>
          </w:p>
        </w:tc>
      </w:tr>
      <w:tr>
        <w:trPr>
          <w:trHeight w:val="49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10268</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11385</w:t>
            </w:r>
          </w:p>
        </w:tc>
      </w:tr>
      <w:tr>
        <w:trPr>
          <w:trHeight w:val="49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10268</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11385</w:t>
            </w:r>
          </w:p>
        </w:tc>
      </w:tr>
      <w:tr>
        <w:trPr>
          <w:trHeight w:val="39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10118</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w:t>
            </w:r>
          </w:p>
        </w:tc>
      </w:tr>
      <w:tr>
        <w:trPr>
          <w:trHeight w:val="30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0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49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0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0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