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69d4" w14:textId="7d06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Кентау қалалық мәслихатының 2010 жылғы 16 тамыздағы N 243 шешімі және Оңтүстік Қазақстан облысы Кентау қаласы әкімдігінің 2010 жылғы 16 тамыздағы N 230 қаулысы. Оңтүстік Қазақстан облысы Кентау қаласының Әділет басқармасында 2010 жылғы 13 қыркүйекте N 14-3-99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қаласындағы жеке тұрғын үй құрылысы үшін бөлінген мөлтек аудандар жөнінде,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қаласындағы мөлтек аудандарға төмендегідей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Батыс бөлігінде орналасқан мөлтек ауданы - "Болашақ" атауымен;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Батыс бөлігінде орналасқан мөлтек ауданы - "Шұғыла" атауымен;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Оңтүстік Батыс бөлігінде орналасқан мөлтек ауданы - "Жұлдыз" атауымен;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Оңтүстік бөлігінде орналасқан мөлтек ауданы - "Қаратау" атауымен;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Оңтүстік Батыс бөлігінде орналасқан мөлтек ауданы - "68 мөлтек" атауымен;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Оңтүстік Шығыс бөлігінде орналасқан мөлтек ауданы - "Күншығыс" атауымен;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қала әкімдігінің қаулысы және қалалық мәслихат шешімі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қаласының әкімі                     Н.Қалмұрзаев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К.Сырлыбаев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Е.Аширов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