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5ce9" w14:textId="8b85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2009 жылғы 25 желтоқсандағы N 27/188-IV "2010-2012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2010 жылғы 18 тамыздағы N 36/243-IV шешімі. Оңтүстік Қазақстан облысы Түркістан қаласының Әділет басқармасында 2010 жылғы 25 маусымда N 14-4-85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енгізу туралы" Оңтүстік Қазақстан облыстық мәслихатының 2010 жылғы 10 тамыздағы </w:t>
      </w:r>
      <w:r>
        <w:rPr>
          <w:rFonts w:ascii="Times New Roman"/>
          <w:b w:val="false"/>
          <w:i w:val="false"/>
          <w:color w:val="000000"/>
          <w:sz w:val="28"/>
        </w:rPr>
        <w:t>№ 32/323-ІV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2036 нөмірмен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қалалық бюджет туралы" Түркістан қалалық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27/188-ІV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14-4-76 нөмірімен тіркелген, 2010 жылы 23 қаңтардағы "Түркістан" газетінің № 4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кiрiстер – 11 086 986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941 320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10 116 520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11 109 984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2 482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(дефицит) – - 25 480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(дефицитін пайдалану) – 25 480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16 578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редакцияда 3-1, 3-2-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2010 жылы облыстық бюджеттен қаланың бюджетіне берілетін субвенция 5 719 251 мың теңге көлемінде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2010 жылы бюджет саласы қызметкерлерінің еңбекақы қорының өзгеруіне байланысты қаланың бюджетінен облыстық бюджетке берілетін трансферт 234 914 мың теңге көлемінде бекітілсін".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1, 2, 3-қосымшалары осы шешімнің 1, 2, 3-қосымшаларына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Б.Мусабеков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27/188-ІV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36/243-ІV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қалалық бюджет     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89"/>
        <w:gridCol w:w="628"/>
        <w:gridCol w:w="8020"/>
        <w:gridCol w:w="2254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11 086 986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941 320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268 180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268 180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уәкiлеттiгi бар мемлекеттiк органдар немесе лауазымды адамдар алатын міндетті төлемдер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бөлігіндегі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10 116 520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10 116 520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10 116 520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691"/>
        <w:gridCol w:w="691"/>
        <w:gridCol w:w="7323"/>
        <w:gridCol w:w="225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11 109 984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240 639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134 623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7 438 673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209 057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5 483 144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5 480 751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5 415 374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1 746 472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1 597 808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1 597 808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731 738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694 650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333 123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34 919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1 403 117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1 237 329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222 626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222 626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1 014 703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107 727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188 818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</w:p>
        </w:tc>
      </w:tr>
      <w:tr>
        <w:trPr>
          <w:trHeight w:val="8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236 915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236 915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236 915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236 915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24 770,0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17 835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380 654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380 654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стратегия-сын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 беру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(дефицит)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(дефицитін пайдалану)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27/188-ІV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36/243-ІV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7"/>
        <w:gridCol w:w="704"/>
        <w:gridCol w:w="7922"/>
        <w:gridCol w:w="2281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12 559 071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988 489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336 414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336 414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316 171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316 171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316 171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278 926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уәкiлеттiгi бар мемлекеттiк органдар немесе лауазымды адамдар алатын міндетті төлемдер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11 562 614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11 562 614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11 562 614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39"/>
        <w:gridCol w:w="648"/>
        <w:gridCol w:w="649"/>
        <w:gridCol w:w="7162"/>
        <w:gridCol w:w="22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12 559 071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258 617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223 167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20 943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19 943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138 208</w:t>
            </w:r>
          </w:p>
        </w:tc>
      </w:tr>
      <w:tr>
        <w:trPr>
          <w:trHeight w:val="8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135 808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34 637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34 637</w:t>
            </w:r>
          </w:p>
        </w:tc>
      </w:tr>
      <w:tr>
        <w:trPr>
          <w:trHeight w:val="10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33 637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5 913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6 971 362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272 798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43 853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43 853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228 945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228 945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6 469 796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6 467 546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6 392 405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75 141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228 768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166 355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695 976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656 547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631 923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</w:t>
            </w:r>
          </w:p>
        </w:tc>
      </w:tr>
      <w:tr>
        <w:trPr>
          <w:trHeight w:val="10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27 802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464 395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38 061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10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39 429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39 429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34 329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4 185 846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4 042 278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4 042 278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2 342 278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123 568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118 468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36 547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202 054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50 625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50 625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74 131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60 965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60 965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41 049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5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17 470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20 154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20 154</w:t>
            </w:r>
          </w:p>
        </w:tc>
      </w:tr>
      <w:tr>
        <w:trPr>
          <w:trHeight w:val="8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19 854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</w:tr>
      <w:tr>
        <w:trPr>
          <w:trHeight w:val="5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59 809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59 809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49 809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65 736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7 036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9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8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</w:tr>
      <w:tr>
        <w:trPr>
          <w:trHeight w:val="5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27/188-ІV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36/243-ІV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қалалық бюджет     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98"/>
        <w:gridCol w:w="580"/>
        <w:gridCol w:w="8078"/>
        <w:gridCol w:w="225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12 978 620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1 087 731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377 840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377 840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351 349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351 349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296 920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149 832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70 631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уәкiлеттiгi бар мемлекеттiк органдар немесе лауазымды адамдар алатын міндетті төлемдер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бөлігіндегі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11 882 284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11 882 284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11 882 284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8"/>
        <w:gridCol w:w="691"/>
        <w:gridCol w:w="691"/>
        <w:gridCol w:w="7088"/>
        <w:gridCol w:w="22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12 978 620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308 950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267 047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23 949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76 825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75 513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165 073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41 033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7 930 495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361 292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7 188 294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7 185 886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7 093 260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380 909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68 787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778 424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749 586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566 232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46 191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46 191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3 429 218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132 218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126 761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39 105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242 358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61 405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61 405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64 289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87 948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28 716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48 497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20 856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28 279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28 279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14 706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65 792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67 283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47 283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