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f4e6" w14:textId="718f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2009 жылғы 25 желтоқсандағы N 27/188-IV "2010-2012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2010 жылғы 7 қазандағы N 38/257-IV шешімі. Оңтүстік Қазақстан облысы Түркістан қаласының Әділет басқармасында 2010 жылғы 15 қазанда N 14-4-86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109 -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«2010-2012 жылдарға арналған облыстық бюджет туралы» Оңтүстік Қазақстан облыстық мәслихатының 2009 жылғы 11 желтоқсандағы № 23/248-ІV шешіміне өзгерістер енгізу туралы» Оңтүстік Қазақстан облыстық мәслихатының 2010 жылғы 24 қыркүйектегі № 33/330-ІV Нормативтік құқықтық актілерді мемлекеттік тіркеу тізілімінде 2037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қалалық бюджет туралы» Түркістан қалалық мәслихатының 2009 жылғы 25 желтоқсандағы № 27/188-ІV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14-4-76 нөмірімен тіркелген, 2010 жылы 23 қаңтардағы «Түркістан» газетінің № 4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кiрiстер – 11 114 591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951 320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10 116 198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11 137 589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 таза бюджеттiк кредит беру – 2 482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(дефицит) – - 25 480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(дефицитін пайдалану) – 25 480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16 578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Аталған шешімінің № 1-қосымшасы осы шешімінің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М.Дүйсебеков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27/188-ІV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38/257-ІV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калалық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05"/>
        <w:gridCol w:w="741"/>
        <w:gridCol w:w="7835"/>
        <w:gridCol w:w="2314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жылға арналған бюджет (мың теңге) 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11 114 591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951 320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322 123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322 123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268 180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268 180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297 287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66 327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83 635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уәкiлеттiгi бар мемлекеттiк органдар немесе лауазымды адамдар алатын міндетті төлемдер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бөлігіндегі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10 116 198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10 116 198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10 116 198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730"/>
        <w:gridCol w:w="691"/>
        <w:gridCol w:w="7225"/>
        <w:gridCol w:w="23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жылға арналған бюджет (мың теңге)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11 137 589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136 923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135 783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26 064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7 447 753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213 537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70 720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70 720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5 483 144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5 480 751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5 415 374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1 751 072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1 602 408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1 602 408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731 338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694 183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673 380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160 523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338 188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1 406 094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1 238 507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222 304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1 014 703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109 526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196 053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25 605,0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380 324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380 324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стратегия-сын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34 666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IІІ.Таза бюджеттік кредит беру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(дефицит)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(дефицитін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